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F5" w:rsidRDefault="00E255F5">
      <w:pPr>
        <w:autoSpaceDE w:val="0"/>
        <w:autoSpaceDN w:val="0"/>
        <w:spacing w:after="78" w:line="220" w:lineRule="exact"/>
      </w:pPr>
    </w:p>
    <w:p w:rsidR="00E255F5" w:rsidRPr="007C374E" w:rsidRDefault="007C374E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7C374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E255F5" w:rsidRPr="007C374E" w:rsidRDefault="007C374E">
      <w:pPr>
        <w:autoSpaceDE w:val="0"/>
        <w:autoSpaceDN w:val="0"/>
        <w:spacing w:before="670" w:after="0" w:line="230" w:lineRule="auto"/>
        <w:ind w:left="1734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Калужской области</w:t>
      </w:r>
    </w:p>
    <w:p w:rsidR="00E255F5" w:rsidRPr="007C374E" w:rsidRDefault="007C374E">
      <w:pPr>
        <w:autoSpaceDE w:val="0"/>
        <w:autoSpaceDN w:val="0"/>
        <w:spacing w:before="670" w:after="0" w:line="230" w:lineRule="auto"/>
        <w:ind w:right="3254"/>
        <w:jc w:val="right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МКОУ "</w:t>
      </w:r>
      <w:proofErr w:type="spellStart"/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Думиничская</w:t>
      </w:r>
      <w:proofErr w:type="spellEnd"/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 СОШ № 2"</w:t>
      </w:r>
    </w:p>
    <w:p w:rsidR="00E255F5" w:rsidRPr="007C374E" w:rsidRDefault="007C374E">
      <w:pPr>
        <w:autoSpaceDE w:val="0"/>
        <w:autoSpaceDN w:val="0"/>
        <w:spacing w:before="2112" w:after="0" w:line="230" w:lineRule="auto"/>
        <w:ind w:right="3642"/>
        <w:jc w:val="right"/>
        <w:rPr>
          <w:lang w:val="ru-RU"/>
        </w:rPr>
      </w:pPr>
      <w:r w:rsidRPr="007C374E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E255F5" w:rsidRPr="007C374E" w:rsidRDefault="007C374E">
      <w:pPr>
        <w:autoSpaceDE w:val="0"/>
        <w:autoSpaceDN w:val="0"/>
        <w:spacing w:before="166" w:after="0" w:line="230" w:lineRule="auto"/>
        <w:ind w:right="4014"/>
        <w:jc w:val="right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E255F5" w:rsidRPr="007C374E" w:rsidRDefault="007C374E">
      <w:pPr>
        <w:autoSpaceDE w:val="0"/>
        <w:autoSpaceDN w:val="0"/>
        <w:spacing w:before="70" w:after="0" w:line="230" w:lineRule="auto"/>
        <w:ind w:right="4242"/>
        <w:jc w:val="right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«Математика»</w:t>
      </w:r>
    </w:p>
    <w:p w:rsidR="00E255F5" w:rsidRPr="007C374E" w:rsidRDefault="007C374E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для 6 класса основного общего образования</w:t>
      </w:r>
    </w:p>
    <w:p w:rsidR="00E255F5" w:rsidRPr="007C374E" w:rsidRDefault="007C374E">
      <w:pPr>
        <w:autoSpaceDE w:val="0"/>
        <w:autoSpaceDN w:val="0"/>
        <w:spacing w:before="70" w:after="0" w:line="230" w:lineRule="auto"/>
        <w:ind w:right="3612"/>
        <w:jc w:val="right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E255F5" w:rsidRPr="007C374E" w:rsidRDefault="007C374E">
      <w:pPr>
        <w:autoSpaceDE w:val="0"/>
        <w:autoSpaceDN w:val="0"/>
        <w:spacing w:before="2110" w:after="0" w:line="230" w:lineRule="auto"/>
        <w:ind w:right="20"/>
        <w:jc w:val="right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Можина</w:t>
      </w:r>
      <w:proofErr w:type="spellEnd"/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Людмила Романовна</w:t>
      </w:r>
    </w:p>
    <w:p w:rsidR="00E255F5" w:rsidRPr="007C374E" w:rsidRDefault="007C374E">
      <w:pPr>
        <w:autoSpaceDE w:val="0"/>
        <w:autoSpaceDN w:val="0"/>
        <w:spacing w:before="72" w:after="0" w:line="230" w:lineRule="auto"/>
        <w:ind w:right="22"/>
        <w:jc w:val="right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учитель математики</w:t>
      </w:r>
    </w:p>
    <w:p w:rsidR="00E255F5" w:rsidRPr="007C374E" w:rsidRDefault="007C374E">
      <w:pPr>
        <w:autoSpaceDE w:val="0"/>
        <w:autoSpaceDN w:val="0"/>
        <w:spacing w:before="2832" w:after="0" w:line="230" w:lineRule="auto"/>
        <w:ind w:right="4072"/>
        <w:jc w:val="right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ст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.Д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уминичи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E255F5" w:rsidRPr="007C374E" w:rsidRDefault="00E255F5">
      <w:pPr>
        <w:rPr>
          <w:lang w:val="ru-RU"/>
        </w:rPr>
        <w:sectPr w:rsidR="00E255F5" w:rsidRPr="007C374E">
          <w:pgSz w:w="11900" w:h="16840"/>
          <w:pgMar w:top="298" w:right="878" w:bottom="1302" w:left="1440" w:header="720" w:footer="720" w:gutter="0"/>
          <w:cols w:space="720" w:equalWidth="0">
            <w:col w:w="9582" w:space="0"/>
          </w:cols>
          <w:docGrid w:linePitch="360"/>
        </w:sectPr>
      </w:pPr>
    </w:p>
    <w:p w:rsidR="00E255F5" w:rsidRPr="007C374E" w:rsidRDefault="00E255F5">
      <w:pPr>
        <w:autoSpaceDE w:val="0"/>
        <w:autoSpaceDN w:val="0"/>
        <w:spacing w:after="78" w:line="220" w:lineRule="exact"/>
        <w:rPr>
          <w:lang w:val="ru-RU"/>
        </w:rPr>
      </w:pPr>
    </w:p>
    <w:p w:rsidR="00E255F5" w:rsidRPr="007C374E" w:rsidRDefault="007C374E">
      <w:pPr>
        <w:autoSpaceDE w:val="0"/>
        <w:autoSpaceDN w:val="0"/>
        <w:spacing w:after="0" w:line="230" w:lineRule="auto"/>
        <w:rPr>
          <w:lang w:val="ru-RU"/>
        </w:rPr>
      </w:pPr>
      <w:r w:rsidRPr="007C374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255F5" w:rsidRPr="007C374E" w:rsidRDefault="007C374E">
      <w:pPr>
        <w:autoSpaceDE w:val="0"/>
        <w:autoSpaceDN w:val="0"/>
        <w:spacing w:before="346" w:after="0" w:line="230" w:lineRule="auto"/>
        <w:rPr>
          <w:lang w:val="ru-RU"/>
        </w:rPr>
      </w:pPr>
      <w:r w:rsidRPr="007C37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"МАТЕМАТИКА" </w:t>
      </w:r>
    </w:p>
    <w:p w:rsidR="00E255F5" w:rsidRPr="007C374E" w:rsidRDefault="007C374E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proofErr w:type="gramStart"/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математике для обучающихся 6 классов разработана на основе Федерального государственного образовательного стандарта основного общего образования с учётом и </w:t>
      </w:r>
      <w:r w:rsidRPr="007C374E">
        <w:rPr>
          <w:lang w:val="ru-RU"/>
        </w:rPr>
        <w:br/>
      </w: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</w:t>
      </w:r>
      <w:r w:rsidRPr="007C374E">
        <w:rPr>
          <w:lang w:val="ru-RU"/>
        </w:rPr>
        <w:br/>
      </w: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рабочей программе учтены идеи и положения Концепции развития математического образования в Российской </w:t>
      </w:r>
      <w:r w:rsidRPr="007C374E">
        <w:rPr>
          <w:lang w:val="ru-RU"/>
        </w:rPr>
        <w:br/>
      </w: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</w:t>
      </w:r>
      <w:r w:rsidRPr="007C374E">
        <w:rPr>
          <w:lang w:val="ru-RU"/>
        </w:rPr>
        <w:br/>
      </w: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E255F5" w:rsidRPr="007C374E" w:rsidRDefault="007C374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7C374E">
        <w:rPr>
          <w:lang w:val="ru-RU"/>
        </w:rPr>
        <w:br/>
      </w: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7C374E">
        <w:rPr>
          <w:lang w:val="ru-RU"/>
        </w:rPr>
        <w:br/>
      </w: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7C374E">
        <w:rPr>
          <w:lang w:val="ru-RU"/>
        </w:rPr>
        <w:br/>
      </w: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E255F5" w:rsidRPr="007C374E" w:rsidRDefault="007C374E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E255F5" w:rsidRPr="007C374E" w:rsidRDefault="007C374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gramStart"/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E255F5" w:rsidRPr="007C374E" w:rsidRDefault="007C374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C374E">
        <w:rPr>
          <w:lang w:val="ru-RU"/>
        </w:rPr>
        <w:tab/>
      </w: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</w:t>
      </w:r>
    </w:p>
    <w:p w:rsidR="00E255F5" w:rsidRPr="007C374E" w:rsidRDefault="00E255F5">
      <w:pPr>
        <w:rPr>
          <w:lang w:val="ru-RU"/>
        </w:rPr>
        <w:sectPr w:rsidR="00E255F5" w:rsidRPr="007C374E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55F5" w:rsidRPr="007C374E" w:rsidRDefault="00E255F5">
      <w:pPr>
        <w:autoSpaceDE w:val="0"/>
        <w:autoSpaceDN w:val="0"/>
        <w:spacing w:after="66" w:line="220" w:lineRule="exact"/>
        <w:rPr>
          <w:lang w:val="ru-RU"/>
        </w:rPr>
      </w:pPr>
    </w:p>
    <w:p w:rsidR="00E255F5" w:rsidRPr="007C374E" w:rsidRDefault="007C374E">
      <w:pPr>
        <w:autoSpaceDE w:val="0"/>
        <w:autoSpaceDN w:val="0"/>
        <w:spacing w:after="0" w:line="271" w:lineRule="auto"/>
        <w:ind w:right="144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E255F5" w:rsidRPr="007C374E" w:rsidRDefault="007C374E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E255F5" w:rsidRPr="007C374E" w:rsidRDefault="007C374E">
      <w:pPr>
        <w:autoSpaceDE w:val="0"/>
        <w:autoSpaceDN w:val="0"/>
        <w:spacing w:before="262" w:after="0" w:line="230" w:lineRule="auto"/>
        <w:rPr>
          <w:lang w:val="ru-RU"/>
        </w:rPr>
      </w:pPr>
      <w:r w:rsidRPr="007C374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</w:t>
      </w:r>
    </w:p>
    <w:p w:rsidR="00E255F5" w:rsidRPr="007C374E" w:rsidRDefault="007C374E">
      <w:pPr>
        <w:autoSpaceDE w:val="0"/>
        <w:autoSpaceDN w:val="0"/>
        <w:spacing w:before="166" w:after="0" w:line="230" w:lineRule="auto"/>
        <w:ind w:left="420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Приоритетными целями обучения математике в 6 классе являются:</w:t>
      </w:r>
    </w:p>
    <w:p w:rsidR="00E255F5" w:rsidRPr="007C374E" w:rsidRDefault="007C374E">
      <w:pPr>
        <w:autoSpaceDE w:val="0"/>
        <w:autoSpaceDN w:val="0"/>
        <w:spacing w:before="178" w:after="0" w:line="274" w:lineRule="auto"/>
        <w:ind w:left="420" w:right="144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продолжение формирования основных математических понятий (число, величина, </w:t>
      </w:r>
      <w:r w:rsidRPr="007C374E">
        <w:rPr>
          <w:lang w:val="ru-RU"/>
        </w:rPr>
        <w:br/>
      </w: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геометрическая фигура), обеспечивающих преемственность и перспективность математического образования обучающихся; </w:t>
      </w:r>
    </w:p>
    <w:p w:rsidR="00E255F5" w:rsidRPr="007C374E" w:rsidRDefault="007C374E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E255F5" w:rsidRPr="007C374E" w:rsidRDefault="007C374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подведение обучающихся на доступном для них </w:t>
      </w:r>
      <w:proofErr w:type="gramStart"/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уровне</w:t>
      </w:r>
      <w:proofErr w:type="gramEnd"/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 к осознанию взаимосвязи математики и окружающего мира; </w:t>
      </w:r>
    </w:p>
    <w:p w:rsidR="00E255F5" w:rsidRPr="007C374E" w:rsidRDefault="007C374E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255F5" w:rsidRPr="007C374E" w:rsidRDefault="007C374E">
      <w:pPr>
        <w:tabs>
          <w:tab w:val="left" w:pos="180"/>
        </w:tabs>
        <w:autoSpaceDE w:val="0"/>
        <w:autoSpaceDN w:val="0"/>
        <w:spacing w:before="178" w:after="0"/>
        <w:ind w:right="144"/>
        <w:rPr>
          <w:lang w:val="ru-RU"/>
        </w:rPr>
      </w:pPr>
      <w:r w:rsidRPr="007C374E">
        <w:rPr>
          <w:lang w:val="ru-RU"/>
        </w:rPr>
        <w:tab/>
      </w:r>
      <w:r w:rsidRPr="007C37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Основные линии содержания курса математики в 6 классе </w:t>
      </w:r>
      <w:r w:rsidRPr="007C374E">
        <w:rPr>
          <w:lang w:val="ru-RU"/>
        </w:rPr>
        <w:br/>
      </w:r>
      <w:r w:rsidRPr="007C374E">
        <w:rPr>
          <w:lang w:val="ru-RU"/>
        </w:rPr>
        <w:tab/>
      </w: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E255F5" w:rsidRPr="007C374E" w:rsidRDefault="007C374E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арифметического материала начинается </w:t>
      </w:r>
      <w:proofErr w:type="gramStart"/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</w:t>
      </w:r>
      <w:r w:rsidRPr="007C374E">
        <w:rPr>
          <w:lang w:val="ru-RU"/>
        </w:rPr>
        <w:br/>
      </w: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вычислений. Изучение натуральных чисел продолжается в 6 классе знакомством с начальными понятиями теории делимости.</w:t>
      </w:r>
    </w:p>
    <w:p w:rsidR="00E255F5" w:rsidRPr="007C374E" w:rsidRDefault="007C374E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Другой крупный блок в содержании арифметической линии - это дроби.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E255F5" w:rsidRPr="007C374E" w:rsidRDefault="007C374E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</w:t>
      </w:r>
      <w:r w:rsidRPr="007C374E">
        <w:rPr>
          <w:lang w:val="ru-RU"/>
        </w:rPr>
        <w:br/>
      </w: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отрицательные числа» выделяется </w:t>
      </w:r>
      <w:proofErr w:type="spellStart"/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подтема</w:t>
      </w:r>
      <w:proofErr w:type="spellEnd"/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 «Целые числа», в рамках которой знакомство с </w:t>
      </w:r>
      <w:r w:rsidRPr="007C374E">
        <w:rPr>
          <w:lang w:val="ru-RU"/>
        </w:rPr>
        <w:br/>
      </w: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 </w:t>
      </w:r>
    </w:p>
    <w:p w:rsidR="00E255F5" w:rsidRPr="007C374E" w:rsidRDefault="007C374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При обучении решению текстовых задач в 6 классе используются арифметические приёмы решения.</w:t>
      </w:r>
    </w:p>
    <w:p w:rsidR="00E255F5" w:rsidRPr="007C374E" w:rsidRDefault="007C374E">
      <w:pPr>
        <w:autoSpaceDE w:val="0"/>
        <w:autoSpaceDN w:val="0"/>
        <w:spacing w:before="70" w:after="0" w:line="230" w:lineRule="auto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Текстовые задачи, решаемые при отработке вычислительных навыков в 6 классе, рассматриваются</w:t>
      </w:r>
    </w:p>
    <w:p w:rsidR="00E255F5" w:rsidRPr="007C374E" w:rsidRDefault="00E255F5">
      <w:pPr>
        <w:rPr>
          <w:lang w:val="ru-RU"/>
        </w:rPr>
        <w:sectPr w:rsidR="00E255F5" w:rsidRPr="007C374E">
          <w:pgSz w:w="11900" w:h="16840"/>
          <w:pgMar w:top="286" w:right="660" w:bottom="34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E255F5" w:rsidRPr="007C374E" w:rsidRDefault="00E255F5">
      <w:pPr>
        <w:autoSpaceDE w:val="0"/>
        <w:autoSpaceDN w:val="0"/>
        <w:spacing w:after="66" w:line="220" w:lineRule="exact"/>
        <w:rPr>
          <w:lang w:val="ru-RU"/>
        </w:rPr>
      </w:pPr>
    </w:p>
    <w:p w:rsidR="00E255F5" w:rsidRPr="007C374E" w:rsidRDefault="007C374E">
      <w:pPr>
        <w:autoSpaceDE w:val="0"/>
        <w:autoSpaceDN w:val="0"/>
        <w:spacing w:after="0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255F5" w:rsidRPr="007C374E" w:rsidRDefault="007C374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используется</w:t>
      </w:r>
      <w:proofErr w:type="gramEnd"/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255F5" w:rsidRPr="007C374E" w:rsidRDefault="007C374E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«Математики» 6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</w:t>
      </w:r>
      <w:r w:rsidRPr="007C374E">
        <w:rPr>
          <w:lang w:val="ru-RU"/>
        </w:rPr>
        <w:br/>
      </w: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 в начальной школе, систематизируются и расширяются.</w:t>
      </w:r>
    </w:p>
    <w:p w:rsidR="00E255F5" w:rsidRPr="007C374E" w:rsidRDefault="007C374E">
      <w:pPr>
        <w:autoSpaceDE w:val="0"/>
        <w:autoSpaceDN w:val="0"/>
        <w:spacing w:before="262" w:after="0" w:line="230" w:lineRule="auto"/>
        <w:rPr>
          <w:lang w:val="ru-RU"/>
        </w:rPr>
      </w:pPr>
      <w:r w:rsidRPr="007C374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E255F5" w:rsidRPr="007C374E" w:rsidRDefault="007C374E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Согласно учебному плану в 6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6 классе отводит не менее 5 учебных часов в неделю, всего  170 учебных часов.</w:t>
      </w:r>
    </w:p>
    <w:p w:rsidR="00E255F5" w:rsidRPr="007C374E" w:rsidRDefault="00E255F5">
      <w:pPr>
        <w:rPr>
          <w:lang w:val="ru-RU"/>
        </w:rPr>
        <w:sectPr w:rsidR="00E255F5" w:rsidRPr="007C374E">
          <w:pgSz w:w="11900" w:h="16840"/>
          <w:pgMar w:top="286" w:right="712" w:bottom="1440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E255F5" w:rsidRPr="007C374E" w:rsidRDefault="00E255F5">
      <w:pPr>
        <w:autoSpaceDE w:val="0"/>
        <w:autoSpaceDN w:val="0"/>
        <w:spacing w:after="78" w:line="220" w:lineRule="exact"/>
        <w:rPr>
          <w:lang w:val="ru-RU"/>
        </w:rPr>
      </w:pPr>
    </w:p>
    <w:p w:rsidR="00E255F5" w:rsidRPr="007C374E" w:rsidRDefault="007C374E">
      <w:pPr>
        <w:autoSpaceDE w:val="0"/>
        <w:autoSpaceDN w:val="0"/>
        <w:spacing w:after="0" w:line="230" w:lineRule="auto"/>
        <w:rPr>
          <w:lang w:val="ru-RU"/>
        </w:rPr>
      </w:pPr>
      <w:r w:rsidRPr="007C374E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РАБОЧЕЙ ПРОГРАММЫ</w:t>
      </w:r>
    </w:p>
    <w:p w:rsidR="00F13CA3" w:rsidRPr="00F13CA3" w:rsidRDefault="00F13CA3" w:rsidP="00F13CA3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курса обучения </w:t>
      </w:r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>6 класс</w:t>
      </w:r>
    </w:p>
    <w:p w:rsidR="00F13CA3" w:rsidRPr="00F13CA3" w:rsidRDefault="00F13CA3" w:rsidP="00F13CA3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>Делимость чисел. Делители и кратные. Признаки делимости на 2,3,5,9,10. Простые и</w:t>
      </w:r>
    </w:p>
    <w:p w:rsidR="00F13CA3" w:rsidRPr="00F13CA3" w:rsidRDefault="00F13CA3" w:rsidP="00F13CA3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>составные числа. Разложение натурального числа на простые множители. Наибольший</w:t>
      </w:r>
    </w:p>
    <w:p w:rsidR="00F13CA3" w:rsidRPr="00F13CA3" w:rsidRDefault="00F13CA3" w:rsidP="00F13CA3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>общий делитель. Наименьшее общее кратное.</w:t>
      </w:r>
    </w:p>
    <w:p w:rsidR="00F13CA3" w:rsidRPr="00F13CA3" w:rsidRDefault="00F13CA3" w:rsidP="00F13CA3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дробей с разными знаменателями. Основное свойство дроби.</w:t>
      </w:r>
    </w:p>
    <w:p w:rsidR="00F13CA3" w:rsidRPr="00F13CA3" w:rsidRDefault="00F13CA3" w:rsidP="00F13CA3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>Сокращение дробей. Приведение дробей к общему знаменателю. Сравнение дробей.</w:t>
      </w:r>
    </w:p>
    <w:p w:rsidR="00F13CA3" w:rsidRPr="00F13CA3" w:rsidRDefault="00F13CA3" w:rsidP="00F13CA3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дробей и смешанных чисел с разными знаменателями. Решение</w:t>
      </w:r>
    </w:p>
    <w:p w:rsidR="00F13CA3" w:rsidRPr="00F13CA3" w:rsidRDefault="00F13CA3" w:rsidP="00F13CA3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>текстовых задач.</w:t>
      </w:r>
    </w:p>
    <w:p w:rsidR="00F13CA3" w:rsidRPr="00F13CA3" w:rsidRDefault="00F13CA3" w:rsidP="00F13CA3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 xml:space="preserve">Умножение и деление обыкновенных дробей. Умножение и деление </w:t>
      </w:r>
      <w:proofErr w:type="gramStart"/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>обыкновенных</w:t>
      </w:r>
      <w:proofErr w:type="gramEnd"/>
    </w:p>
    <w:p w:rsidR="00F13CA3" w:rsidRPr="00F13CA3" w:rsidRDefault="00F13CA3" w:rsidP="00F13CA3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>дробей. Основные задачи на дроби.</w:t>
      </w:r>
    </w:p>
    <w:p w:rsidR="00F13CA3" w:rsidRPr="00F13CA3" w:rsidRDefault="00F13CA3" w:rsidP="00F13CA3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и пропорции. Пропорции. Основное свойство пропорции. Решение задач </w:t>
      </w:r>
      <w:proofErr w:type="gramStart"/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End"/>
    </w:p>
    <w:p w:rsidR="00F13CA3" w:rsidRPr="00F13CA3" w:rsidRDefault="00F13CA3" w:rsidP="00F13CA3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>помощью пропорции. Понятия о прямой и обратной пропорциональностях. Масштаб.</w:t>
      </w:r>
    </w:p>
    <w:p w:rsidR="00F13CA3" w:rsidRPr="00F13CA3" w:rsidRDefault="00F13CA3" w:rsidP="00F13CA3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>Формулы длины окружности и площади круга. Шар.</w:t>
      </w:r>
    </w:p>
    <w:p w:rsidR="00F13CA3" w:rsidRPr="00F13CA3" w:rsidRDefault="00F13CA3" w:rsidP="00F13CA3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>Положительные и отрицательные числа. Положительные и отрицательные числа.</w:t>
      </w:r>
    </w:p>
    <w:p w:rsidR="00F13CA3" w:rsidRPr="00F13CA3" w:rsidRDefault="00F13CA3" w:rsidP="00F13CA3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>Противоположные числа. Модуль числа и его геометрический смысл. Сравнение чисел.</w:t>
      </w:r>
    </w:p>
    <w:p w:rsidR="00F13CA3" w:rsidRPr="00F13CA3" w:rsidRDefault="00F13CA3" w:rsidP="00F13CA3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 xml:space="preserve">Целые числа. Изображение чисел на </w:t>
      </w:r>
      <w:proofErr w:type="gramStart"/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>прямой</w:t>
      </w:r>
      <w:proofErr w:type="gramEnd"/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>. Координаты точки. Сложение и вычитание</w:t>
      </w:r>
    </w:p>
    <w:p w:rsidR="00F13CA3" w:rsidRPr="00F13CA3" w:rsidRDefault="00F13CA3" w:rsidP="00F13CA3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>положительных и отрицательных чисел.</w:t>
      </w:r>
    </w:p>
    <w:p w:rsidR="00F13CA3" w:rsidRPr="00F13CA3" w:rsidRDefault="00F13CA3" w:rsidP="00F13CA3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>Умножение и деление положительных и отрицательных чисел. Умножение и деление</w:t>
      </w:r>
    </w:p>
    <w:p w:rsidR="00F13CA3" w:rsidRPr="00F13CA3" w:rsidRDefault="00F13CA3" w:rsidP="00F13CA3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>положительных и отрицательных чисел. Понятие о рациональном числе. Десятичное</w:t>
      </w:r>
    </w:p>
    <w:p w:rsidR="00F13CA3" w:rsidRPr="00F13CA3" w:rsidRDefault="00F13CA3" w:rsidP="00F13CA3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приближение обыкновенной дроби. Применение законов арифметических действий </w:t>
      </w:r>
      <w:proofErr w:type="gramStart"/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</w:p>
    <w:p w:rsidR="00F13CA3" w:rsidRPr="00F13CA3" w:rsidRDefault="00F13CA3" w:rsidP="00F13CA3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>удобства вычислений.</w:t>
      </w:r>
    </w:p>
    <w:p w:rsidR="00F13CA3" w:rsidRPr="00F13CA3" w:rsidRDefault="00F13CA3" w:rsidP="00F13CA3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>Решение уравнений. Простейшие преобразования выражений: раскрытие скобок,</w:t>
      </w:r>
    </w:p>
    <w:p w:rsidR="00F13CA3" w:rsidRPr="00F13CA3" w:rsidRDefault="00F13CA3" w:rsidP="00F13CA3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>приведение подобных слагаемых. Решение линейных уравнений. Примеры решения</w:t>
      </w:r>
    </w:p>
    <w:p w:rsidR="00F13CA3" w:rsidRPr="00F13CA3" w:rsidRDefault="00F13CA3" w:rsidP="00F13CA3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>текстовых задач с помощью линейных уравнений.</w:t>
      </w:r>
    </w:p>
    <w:p w:rsidR="00F13CA3" w:rsidRPr="00F13CA3" w:rsidRDefault="00F13CA3" w:rsidP="00F13CA3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 xml:space="preserve">Координаты на плоскости. Построение перпендикуляра к </w:t>
      </w:r>
      <w:proofErr w:type="gramStart"/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>прямой</w:t>
      </w:r>
      <w:proofErr w:type="gramEnd"/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 xml:space="preserve"> и параллельных</w:t>
      </w:r>
    </w:p>
    <w:p w:rsidR="00F13CA3" w:rsidRPr="00F13CA3" w:rsidRDefault="00F13CA3" w:rsidP="00F13CA3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>прямых</w:t>
      </w:r>
      <w:proofErr w:type="gramEnd"/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помощью угольника и линейки. Прямоугольная система координат </w:t>
      </w:r>
      <w:proofErr w:type="gramStart"/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>на</w:t>
      </w:r>
      <w:proofErr w:type="gramEnd"/>
    </w:p>
    <w:p w:rsidR="00E255F5" w:rsidRPr="00F13CA3" w:rsidRDefault="00F13CA3" w:rsidP="00F13CA3">
      <w:pPr>
        <w:autoSpaceDE w:val="0"/>
        <w:autoSpaceDN w:val="0"/>
        <w:spacing w:after="78" w:line="220" w:lineRule="exact"/>
        <w:rPr>
          <w:lang w:val="ru-RU"/>
        </w:rPr>
      </w:pPr>
      <w:r w:rsidRPr="00F13CA3">
        <w:rPr>
          <w:rFonts w:ascii="Times New Roman" w:eastAsia="Times New Roman" w:hAnsi="Times New Roman"/>
          <w:color w:val="000000"/>
          <w:sz w:val="24"/>
          <w:lang w:val="ru-RU"/>
        </w:rPr>
        <w:t>плоскости, абсцисса и ордината точки. Примеры графиков, диаграмм.</w:t>
      </w:r>
    </w:p>
    <w:p w:rsidR="00E255F5" w:rsidRPr="007C374E" w:rsidRDefault="007C374E">
      <w:pPr>
        <w:autoSpaceDE w:val="0"/>
        <w:autoSpaceDN w:val="0"/>
        <w:spacing w:after="0" w:line="230" w:lineRule="auto"/>
        <w:rPr>
          <w:lang w:val="ru-RU"/>
        </w:rPr>
      </w:pPr>
      <w:r w:rsidRPr="007C374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255F5" w:rsidRPr="007C374E" w:rsidRDefault="007C374E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учебного предмета «Математика» должно обеспечивать достижение на уровне основного общего образования следующих личностных, </w:t>
      </w:r>
      <w:proofErr w:type="spellStart"/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образовательных результатов:</w:t>
      </w:r>
    </w:p>
    <w:p w:rsidR="00E255F5" w:rsidRPr="007C374E" w:rsidRDefault="007C374E">
      <w:pPr>
        <w:autoSpaceDE w:val="0"/>
        <w:autoSpaceDN w:val="0"/>
        <w:spacing w:before="262" w:after="0" w:line="230" w:lineRule="auto"/>
        <w:rPr>
          <w:lang w:val="ru-RU"/>
        </w:rPr>
      </w:pPr>
      <w:r w:rsidRPr="007C374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255F5" w:rsidRPr="007C374E" w:rsidRDefault="007C374E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7C374E">
        <w:rPr>
          <w:lang w:val="ru-RU"/>
        </w:rPr>
        <w:tab/>
      </w: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предмета «Математика» характеризуются: </w:t>
      </w:r>
      <w:r w:rsidRPr="007C374E">
        <w:rPr>
          <w:lang w:val="ru-RU"/>
        </w:rPr>
        <w:tab/>
      </w:r>
      <w:r w:rsidRPr="007C37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7C374E">
        <w:rPr>
          <w:lang w:val="ru-RU"/>
        </w:rPr>
        <w:br/>
      </w:r>
      <w:r w:rsidRPr="007C374E">
        <w:rPr>
          <w:lang w:val="ru-RU"/>
        </w:rPr>
        <w:tab/>
      </w: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E255F5" w:rsidRPr="007C374E" w:rsidRDefault="007C374E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7C374E">
        <w:rPr>
          <w:lang w:val="ru-RU"/>
        </w:rPr>
        <w:tab/>
      </w:r>
      <w:r w:rsidRPr="007C37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7C374E">
        <w:rPr>
          <w:lang w:val="ru-RU"/>
        </w:rPr>
        <w:br/>
      </w:r>
      <w:r w:rsidRPr="007C374E">
        <w:rPr>
          <w:lang w:val="ru-RU"/>
        </w:rPr>
        <w:tab/>
      </w: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E255F5" w:rsidRPr="007C374E" w:rsidRDefault="007C374E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7C374E">
        <w:rPr>
          <w:lang w:val="ru-RU"/>
        </w:rPr>
        <w:tab/>
      </w:r>
      <w:r w:rsidRPr="007C37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7C374E">
        <w:rPr>
          <w:lang w:val="ru-RU"/>
        </w:rPr>
        <w:br/>
      </w:r>
      <w:r w:rsidRPr="007C374E">
        <w:rPr>
          <w:lang w:val="ru-RU"/>
        </w:rPr>
        <w:tab/>
      </w: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</w:t>
      </w: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E255F5" w:rsidRPr="007C374E" w:rsidRDefault="007C374E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7C374E">
        <w:rPr>
          <w:lang w:val="ru-RU"/>
        </w:rPr>
        <w:tab/>
      </w:r>
      <w:r w:rsidRPr="007C374E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7C374E">
        <w:rPr>
          <w:lang w:val="ru-RU"/>
        </w:rPr>
        <w:br/>
      </w:r>
      <w:r w:rsidRPr="007C374E">
        <w:rPr>
          <w:lang w:val="ru-RU"/>
        </w:rPr>
        <w:tab/>
      </w: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E255F5" w:rsidRPr="007C374E" w:rsidRDefault="007C374E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7C374E">
        <w:rPr>
          <w:lang w:val="ru-RU"/>
        </w:rPr>
        <w:tab/>
      </w:r>
      <w:r w:rsidRPr="007C37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7C374E">
        <w:rPr>
          <w:lang w:val="ru-RU"/>
        </w:rPr>
        <w:br/>
      </w:r>
      <w:r w:rsidRPr="007C374E">
        <w:rPr>
          <w:lang w:val="ru-RU"/>
        </w:rPr>
        <w:tab/>
      </w: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E255F5" w:rsidRPr="007C374E" w:rsidRDefault="007C374E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7C374E">
        <w:rPr>
          <w:lang w:val="ru-RU"/>
        </w:rPr>
        <w:tab/>
      </w:r>
      <w:r w:rsidRPr="007C37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7C374E">
        <w:rPr>
          <w:lang w:val="ru-RU"/>
        </w:rPr>
        <w:tab/>
      </w: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сформированностью</w:t>
      </w:r>
      <w:proofErr w:type="spellEnd"/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признанием своего права на ошибку и такого же права другого человека.</w:t>
      </w:r>
    </w:p>
    <w:p w:rsidR="00E255F5" w:rsidRPr="007C374E" w:rsidRDefault="007C374E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7C374E">
        <w:rPr>
          <w:lang w:val="ru-RU"/>
        </w:rPr>
        <w:tab/>
      </w:r>
      <w:r w:rsidRPr="007C37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7C374E">
        <w:rPr>
          <w:lang w:val="ru-RU"/>
        </w:rPr>
        <w:br/>
      </w:r>
      <w:r w:rsidRPr="007C374E">
        <w:rPr>
          <w:lang w:val="ru-RU"/>
        </w:rPr>
        <w:tab/>
      </w: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E255F5" w:rsidRPr="007C374E" w:rsidRDefault="007C374E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C374E">
        <w:rPr>
          <w:lang w:val="ru-RU"/>
        </w:rPr>
        <w:tab/>
      </w:r>
      <w:r w:rsidRPr="007C37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gramStart"/>
      <w:r w:rsidRPr="007C374E">
        <w:rPr>
          <w:rFonts w:ascii="Times New Roman" w:eastAsia="Times New Roman" w:hAnsi="Times New Roman"/>
          <w:b/>
          <w:color w:val="000000"/>
          <w:sz w:val="24"/>
          <w:lang w:val="ru-RU"/>
        </w:rPr>
        <w:t>обучающегося</w:t>
      </w:r>
      <w:proofErr w:type="gramEnd"/>
      <w:r w:rsidRPr="007C37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 изменяющимся условиям социальной и природной среды:</w:t>
      </w:r>
    </w:p>
    <w:p w:rsidR="00E255F5" w:rsidRPr="007C374E" w:rsidRDefault="007C374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готовностью к действиям в условиях неопределённости, повышению уровня своей </w:t>
      </w:r>
      <w:r w:rsidRPr="007C374E">
        <w:rPr>
          <w:lang w:val="ru-RU"/>
        </w:rPr>
        <w:br/>
      </w: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компетентности через практическую деятельность, в том числе умение учиться у других людей,</w:t>
      </w:r>
    </w:p>
    <w:p w:rsidR="00E255F5" w:rsidRPr="007C374E" w:rsidRDefault="00E255F5">
      <w:pPr>
        <w:rPr>
          <w:lang w:val="ru-RU"/>
        </w:rPr>
        <w:sectPr w:rsidR="00E255F5" w:rsidRPr="007C374E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55F5" w:rsidRPr="007C374E" w:rsidRDefault="00E255F5">
      <w:pPr>
        <w:autoSpaceDE w:val="0"/>
        <w:autoSpaceDN w:val="0"/>
        <w:spacing w:after="66" w:line="220" w:lineRule="exact"/>
        <w:rPr>
          <w:lang w:val="ru-RU"/>
        </w:rPr>
      </w:pPr>
    </w:p>
    <w:p w:rsidR="00E255F5" w:rsidRPr="007C374E" w:rsidRDefault="007C374E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в совместной деятельности новые знания, навыки и компетенции из опыта других; </w:t>
      </w:r>
    </w:p>
    <w:p w:rsidR="00E255F5" w:rsidRPr="007C374E" w:rsidRDefault="007C374E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—  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255F5" w:rsidRPr="007C374E" w:rsidRDefault="007C374E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255F5" w:rsidRPr="007C374E" w:rsidRDefault="007C374E">
      <w:pPr>
        <w:autoSpaceDE w:val="0"/>
        <w:autoSpaceDN w:val="0"/>
        <w:spacing w:before="322" w:after="0" w:line="230" w:lineRule="auto"/>
        <w:rPr>
          <w:lang w:val="ru-RU"/>
        </w:rPr>
      </w:pPr>
      <w:r w:rsidRPr="007C374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255F5" w:rsidRPr="007C374E" w:rsidRDefault="007C374E">
      <w:pPr>
        <w:autoSpaceDE w:val="0"/>
        <w:autoSpaceDN w:val="0"/>
        <w:spacing w:before="168" w:after="0" w:line="271" w:lineRule="auto"/>
        <w:ind w:right="576" w:firstLine="180"/>
        <w:rPr>
          <w:lang w:val="ru-RU"/>
        </w:rPr>
      </w:pPr>
      <w:proofErr w:type="spellStart"/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учебного предмета «</w:t>
      </w:r>
      <w:proofErr w:type="spellStart"/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Математика</w:t>
      </w:r>
      <w:proofErr w:type="gramStart"/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»х</w:t>
      </w:r>
      <w:proofErr w:type="gramEnd"/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арактеризуются</w:t>
      </w:r>
      <w:proofErr w:type="spellEnd"/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овладением </w:t>
      </w:r>
      <w:r w:rsidRPr="007C37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7C37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7C37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7C37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7C37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7C37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7C374E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E255F5" w:rsidRPr="007C374E" w:rsidRDefault="007C374E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7C37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Универсальные </w:t>
      </w:r>
      <w:r w:rsidRPr="007C37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7C374E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E255F5" w:rsidRPr="007C374E" w:rsidRDefault="007C374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C374E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E255F5" w:rsidRPr="007C374E" w:rsidRDefault="007C374E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E255F5" w:rsidRPr="007C374E" w:rsidRDefault="007C374E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E255F5" w:rsidRPr="007C374E" w:rsidRDefault="007C374E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— 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E255F5" w:rsidRPr="007C374E" w:rsidRDefault="007C374E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:rsidR="00E255F5" w:rsidRPr="007C374E" w:rsidRDefault="007C374E">
      <w:pPr>
        <w:autoSpaceDE w:val="0"/>
        <w:autoSpaceDN w:val="0"/>
        <w:spacing w:before="190" w:after="0" w:line="274" w:lineRule="auto"/>
        <w:ind w:left="420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; обосновывать собственные рассуждения;</w:t>
      </w:r>
    </w:p>
    <w:p w:rsidR="00E255F5" w:rsidRPr="007C374E" w:rsidRDefault="007C374E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— 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255F5" w:rsidRPr="007C374E" w:rsidRDefault="007C374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C374E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E255F5" w:rsidRPr="007C374E" w:rsidRDefault="007C374E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255F5" w:rsidRPr="007C374E" w:rsidRDefault="007C374E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255F5" w:rsidRPr="007C374E" w:rsidRDefault="007C374E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</w:t>
      </w:r>
    </w:p>
    <w:p w:rsidR="00E255F5" w:rsidRPr="007C374E" w:rsidRDefault="00E255F5">
      <w:pPr>
        <w:rPr>
          <w:lang w:val="ru-RU"/>
        </w:rPr>
        <w:sectPr w:rsidR="00E255F5" w:rsidRPr="007C374E">
          <w:pgSz w:w="11900" w:h="16840"/>
          <w:pgMar w:top="286" w:right="762" w:bottom="452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E255F5" w:rsidRPr="007C374E" w:rsidRDefault="00E255F5">
      <w:pPr>
        <w:autoSpaceDE w:val="0"/>
        <w:autoSpaceDN w:val="0"/>
        <w:spacing w:after="66" w:line="220" w:lineRule="exact"/>
        <w:rPr>
          <w:lang w:val="ru-RU"/>
        </w:rPr>
      </w:pPr>
    </w:p>
    <w:p w:rsidR="00E255F5" w:rsidRPr="007C374E" w:rsidRDefault="007C374E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обобщений;</w:t>
      </w:r>
    </w:p>
    <w:p w:rsidR="00E255F5" w:rsidRPr="007C374E" w:rsidRDefault="007C374E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процесса, а также выдвигать предположения о его развитии в новых условиях.</w:t>
      </w:r>
    </w:p>
    <w:p w:rsidR="00E255F5" w:rsidRPr="007C374E" w:rsidRDefault="007C374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C374E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E255F5" w:rsidRPr="007C374E" w:rsidRDefault="007C374E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недостаточность и избыточность информации, данных, необходимых для решения задачи;</w:t>
      </w:r>
    </w:p>
    <w:p w:rsidR="00E255F5" w:rsidRPr="007C374E" w:rsidRDefault="007C374E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E255F5" w:rsidRPr="007C374E" w:rsidRDefault="007C374E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—  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255F5" w:rsidRPr="007C374E" w:rsidRDefault="007C374E">
      <w:pPr>
        <w:autoSpaceDE w:val="0"/>
        <w:autoSpaceDN w:val="0"/>
        <w:spacing w:before="192" w:after="0" w:line="262" w:lineRule="auto"/>
        <w:ind w:left="420" w:right="1296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E255F5" w:rsidRPr="007C374E" w:rsidRDefault="007C374E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7C374E">
        <w:rPr>
          <w:lang w:val="ru-RU"/>
        </w:rPr>
        <w:tab/>
      </w:r>
      <w:r w:rsidRPr="007C37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7C37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7C37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</w:t>
      </w:r>
      <w:proofErr w:type="spellStart"/>
      <w:r w:rsidRPr="007C374E">
        <w:rPr>
          <w:rFonts w:ascii="Times New Roman" w:eastAsia="Times New Roman" w:hAnsi="Times New Roman"/>
          <w:i/>
          <w:color w:val="000000"/>
          <w:sz w:val="24"/>
          <w:lang w:val="ru-RU"/>
        </w:rPr>
        <w:t>сформированность</w:t>
      </w:r>
      <w:proofErr w:type="spellEnd"/>
      <w:r w:rsidRPr="007C37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социальных навыков обучающихся.</w:t>
      </w:r>
    </w:p>
    <w:p w:rsidR="00E255F5" w:rsidRPr="007C374E" w:rsidRDefault="007C374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C374E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E255F5" w:rsidRPr="007C374E" w:rsidRDefault="007C374E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255F5" w:rsidRPr="007C374E" w:rsidRDefault="007C374E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—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E255F5" w:rsidRPr="007C374E" w:rsidRDefault="007C374E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255F5" w:rsidRPr="007C374E" w:rsidRDefault="007C374E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C374E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E255F5" w:rsidRPr="007C374E" w:rsidRDefault="007C374E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решении учебных математических задач;</w:t>
      </w:r>
    </w:p>
    <w:p w:rsidR="00E255F5" w:rsidRPr="007C374E" w:rsidRDefault="007C374E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255F5" w:rsidRPr="007C374E" w:rsidRDefault="007C374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групповых формах работы (обсуждения, обмен мнениями, мозговые штурмы и др.);</w:t>
      </w:r>
    </w:p>
    <w:p w:rsidR="00E255F5" w:rsidRPr="007C374E" w:rsidRDefault="007C374E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 и координировать свои действия с другими членами команды;</w:t>
      </w:r>
    </w:p>
    <w:p w:rsidR="00E255F5" w:rsidRPr="007C374E" w:rsidRDefault="007C374E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E255F5" w:rsidRPr="007C374E" w:rsidRDefault="007C374E">
      <w:pPr>
        <w:tabs>
          <w:tab w:val="left" w:pos="180"/>
        </w:tabs>
        <w:autoSpaceDE w:val="0"/>
        <w:autoSpaceDN w:val="0"/>
        <w:spacing w:before="178" w:after="0" w:line="262" w:lineRule="auto"/>
        <w:rPr>
          <w:lang w:val="ru-RU"/>
        </w:rPr>
      </w:pPr>
      <w:r w:rsidRPr="007C374E">
        <w:rPr>
          <w:lang w:val="ru-RU"/>
        </w:rPr>
        <w:tab/>
      </w:r>
      <w:r w:rsidRPr="007C37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7C37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7C374E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E255F5" w:rsidRPr="007C374E" w:rsidRDefault="007C374E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7C37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Самоорганизация: </w:t>
      </w:r>
      <w:r w:rsidRPr="007C374E">
        <w:rPr>
          <w:lang w:val="ru-RU"/>
        </w:rPr>
        <w:br/>
      </w: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план, алгоритм решения задачи (или его часть), выбирать способ</w:t>
      </w:r>
    </w:p>
    <w:p w:rsidR="00E255F5" w:rsidRPr="007C374E" w:rsidRDefault="00E255F5">
      <w:pPr>
        <w:rPr>
          <w:lang w:val="ru-RU"/>
        </w:rPr>
        <w:sectPr w:rsidR="00E255F5" w:rsidRPr="007C374E">
          <w:pgSz w:w="11900" w:h="16840"/>
          <w:pgMar w:top="286" w:right="844" w:bottom="348" w:left="666" w:header="720" w:footer="720" w:gutter="0"/>
          <w:cols w:space="720" w:equalWidth="0">
            <w:col w:w="10390" w:space="0"/>
          </w:cols>
          <w:docGrid w:linePitch="360"/>
        </w:sectPr>
      </w:pPr>
    </w:p>
    <w:p w:rsidR="00E255F5" w:rsidRPr="007C374E" w:rsidRDefault="00E255F5">
      <w:pPr>
        <w:autoSpaceDE w:val="0"/>
        <w:autoSpaceDN w:val="0"/>
        <w:spacing w:after="66" w:line="220" w:lineRule="exact"/>
        <w:rPr>
          <w:lang w:val="ru-RU"/>
        </w:rPr>
      </w:pPr>
    </w:p>
    <w:p w:rsidR="00E255F5" w:rsidRPr="007C374E" w:rsidRDefault="007C374E">
      <w:pPr>
        <w:autoSpaceDE w:val="0"/>
        <w:autoSpaceDN w:val="0"/>
        <w:spacing w:after="0" w:line="262" w:lineRule="auto"/>
        <w:ind w:right="1152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255F5" w:rsidRPr="007C374E" w:rsidRDefault="007C374E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C374E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E255F5" w:rsidRPr="007C374E" w:rsidRDefault="007C374E">
      <w:pPr>
        <w:autoSpaceDE w:val="0"/>
        <w:autoSpaceDN w:val="0"/>
        <w:spacing w:before="178" w:after="0" w:line="262" w:lineRule="auto"/>
        <w:ind w:left="420" w:right="1296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самопроверки, самоконтроля процесса и результата решения математической задачи;</w:t>
      </w:r>
    </w:p>
    <w:p w:rsidR="00E255F5" w:rsidRPr="007C374E" w:rsidRDefault="007C374E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255F5" w:rsidRPr="007C374E" w:rsidRDefault="007C374E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7C374E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цели, находить ошибку, давать оценку приобретённому опыту.</w:t>
      </w:r>
    </w:p>
    <w:p w:rsidR="00E255F5" w:rsidRDefault="00E255F5">
      <w:pPr>
        <w:autoSpaceDE w:val="0"/>
        <w:autoSpaceDN w:val="0"/>
        <w:spacing w:after="78" w:line="220" w:lineRule="exact"/>
        <w:rPr>
          <w:lang w:val="ru-RU"/>
        </w:rPr>
      </w:pPr>
    </w:p>
    <w:p w:rsidR="005144D9" w:rsidRDefault="00120AA7" w:rsidP="005144D9">
      <w:pPr>
        <w:jc w:val="center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120AA7">
        <w:rPr>
          <w:rFonts w:ascii="Times New Roman" w:hAnsi="Times New Roman" w:cs="Times New Roman"/>
          <w:sz w:val="24"/>
          <w:szCs w:val="24"/>
          <w:lang w:val="ru-RU"/>
        </w:rPr>
        <w:t>Тематическое</w:t>
      </w:r>
      <w:r w:rsidRPr="00120AA7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20AA7">
        <w:rPr>
          <w:rFonts w:ascii="Times New Roman" w:hAnsi="Times New Roman" w:cs="Times New Roman"/>
          <w:sz w:val="24"/>
          <w:szCs w:val="24"/>
          <w:lang w:val="ru-RU"/>
        </w:rPr>
        <w:t>планирование</w:t>
      </w:r>
      <w:r w:rsidRPr="00120AA7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tbl>
      <w:tblPr>
        <w:tblStyle w:val="aff0"/>
        <w:tblW w:w="4861" w:type="pct"/>
        <w:jc w:val="center"/>
        <w:tblLook w:val="04A0" w:firstRow="1" w:lastRow="0" w:firstColumn="1" w:lastColumn="0" w:noHBand="0" w:noVBand="1"/>
      </w:tblPr>
      <w:tblGrid>
        <w:gridCol w:w="1167"/>
        <w:gridCol w:w="2801"/>
        <w:gridCol w:w="2178"/>
        <w:gridCol w:w="2176"/>
        <w:gridCol w:w="2178"/>
      </w:tblGrid>
      <w:tr w:rsidR="005144D9" w:rsidRPr="005144D9" w:rsidTr="005144D9">
        <w:trPr>
          <w:trHeight w:val="255"/>
          <w:jc w:val="center"/>
        </w:trPr>
        <w:tc>
          <w:tcPr>
            <w:tcW w:w="556" w:type="pct"/>
            <w:vMerge w:val="restart"/>
          </w:tcPr>
          <w:p w:rsidR="005144D9" w:rsidRPr="005144D9" w:rsidRDefault="005144D9" w:rsidP="00F0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4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4" w:type="pct"/>
            <w:vMerge w:val="restart"/>
          </w:tcPr>
          <w:p w:rsidR="005144D9" w:rsidRPr="005144D9" w:rsidRDefault="005144D9" w:rsidP="00F0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4D9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5144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144D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037" w:type="pct"/>
            <w:vMerge w:val="restart"/>
          </w:tcPr>
          <w:p w:rsidR="005144D9" w:rsidRPr="005144D9" w:rsidRDefault="005144D9" w:rsidP="00F0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4D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51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4D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073" w:type="pct"/>
            <w:gridSpan w:val="2"/>
          </w:tcPr>
          <w:p w:rsidR="005144D9" w:rsidRPr="005144D9" w:rsidRDefault="005144D9" w:rsidP="00F0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4D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51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4D9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 w:rsidRPr="005144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144D9" w:rsidRPr="005144D9" w:rsidTr="005144D9">
        <w:trPr>
          <w:trHeight w:val="270"/>
          <w:jc w:val="center"/>
        </w:trPr>
        <w:tc>
          <w:tcPr>
            <w:tcW w:w="556" w:type="pct"/>
            <w:vMerge/>
          </w:tcPr>
          <w:p w:rsidR="005144D9" w:rsidRPr="005144D9" w:rsidRDefault="005144D9" w:rsidP="00F0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vMerge/>
          </w:tcPr>
          <w:p w:rsidR="005144D9" w:rsidRPr="005144D9" w:rsidRDefault="005144D9" w:rsidP="00F0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</w:tcPr>
          <w:p w:rsidR="005144D9" w:rsidRPr="005144D9" w:rsidRDefault="005144D9" w:rsidP="00F05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</w:tcPr>
          <w:p w:rsidR="005144D9" w:rsidRPr="005144D9" w:rsidRDefault="005144D9" w:rsidP="00F0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4D9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1037" w:type="pct"/>
          </w:tcPr>
          <w:p w:rsidR="005144D9" w:rsidRPr="005144D9" w:rsidRDefault="005144D9" w:rsidP="00F0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4D9">
              <w:rPr>
                <w:rFonts w:ascii="Times New Roman" w:hAnsi="Times New Roman" w:cs="Times New Roman"/>
                <w:sz w:val="24"/>
                <w:szCs w:val="24"/>
              </w:rPr>
              <w:t>Контр.работы</w:t>
            </w:r>
            <w:proofErr w:type="spellEnd"/>
          </w:p>
        </w:tc>
      </w:tr>
      <w:tr w:rsidR="005144D9" w:rsidRPr="005144D9" w:rsidTr="005144D9">
        <w:trPr>
          <w:trHeight w:val="255"/>
          <w:jc w:val="center"/>
        </w:trPr>
        <w:tc>
          <w:tcPr>
            <w:tcW w:w="556" w:type="pct"/>
          </w:tcPr>
          <w:p w:rsidR="005144D9" w:rsidRPr="005144D9" w:rsidRDefault="005144D9" w:rsidP="005144D9">
            <w:pPr>
              <w:pStyle w:val="a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</w:tcPr>
          <w:p w:rsidR="005144D9" w:rsidRPr="005144D9" w:rsidRDefault="005144D9" w:rsidP="00F0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4D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51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4D9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proofErr w:type="spellEnd"/>
            <w:r w:rsidRPr="0051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4D9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spellEnd"/>
            <w:r w:rsidRPr="005144D9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5144D9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037" w:type="pct"/>
          </w:tcPr>
          <w:p w:rsidR="005144D9" w:rsidRPr="005144D9" w:rsidRDefault="005144D9" w:rsidP="00F0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D9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  <w:tc>
          <w:tcPr>
            <w:tcW w:w="1036" w:type="pct"/>
          </w:tcPr>
          <w:p w:rsidR="005144D9" w:rsidRPr="005144D9" w:rsidRDefault="005144D9" w:rsidP="00F0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37" w:type="pct"/>
          </w:tcPr>
          <w:p w:rsidR="005144D9" w:rsidRPr="005144D9" w:rsidRDefault="005144D9" w:rsidP="00F0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144D9" w:rsidRPr="005144D9" w:rsidTr="005144D9">
        <w:trPr>
          <w:trHeight w:val="255"/>
          <w:jc w:val="center"/>
        </w:trPr>
        <w:tc>
          <w:tcPr>
            <w:tcW w:w="556" w:type="pct"/>
          </w:tcPr>
          <w:p w:rsidR="005144D9" w:rsidRPr="005144D9" w:rsidRDefault="005144D9" w:rsidP="005144D9">
            <w:pPr>
              <w:pStyle w:val="a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</w:tcPr>
          <w:p w:rsidR="005144D9" w:rsidRPr="005144D9" w:rsidRDefault="005144D9" w:rsidP="00F05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4D9">
              <w:rPr>
                <w:rFonts w:ascii="Times New Roman" w:hAnsi="Times New Roman" w:cs="Times New Roman"/>
                <w:sz w:val="24"/>
                <w:szCs w:val="24"/>
              </w:rPr>
              <w:t>Делимость</w:t>
            </w:r>
            <w:proofErr w:type="spellEnd"/>
            <w:r w:rsidRPr="00514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4D9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037" w:type="pct"/>
          </w:tcPr>
          <w:p w:rsidR="005144D9" w:rsidRPr="005144D9" w:rsidRDefault="005144D9" w:rsidP="00F05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4D9">
              <w:rPr>
                <w:rFonts w:ascii="Times New Roman" w:hAnsi="Times New Roman" w:cs="Times New Roman"/>
                <w:sz w:val="24"/>
                <w:szCs w:val="24"/>
              </w:rPr>
              <w:t>20 ч</w:t>
            </w:r>
          </w:p>
        </w:tc>
        <w:tc>
          <w:tcPr>
            <w:tcW w:w="1036" w:type="pct"/>
          </w:tcPr>
          <w:p w:rsidR="005144D9" w:rsidRPr="005144D9" w:rsidRDefault="005144D9" w:rsidP="00F0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037" w:type="pct"/>
          </w:tcPr>
          <w:p w:rsidR="005144D9" w:rsidRPr="005144D9" w:rsidRDefault="005144D9" w:rsidP="00F0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144D9" w:rsidRPr="005144D9" w:rsidTr="005144D9">
        <w:trPr>
          <w:trHeight w:val="255"/>
          <w:jc w:val="center"/>
        </w:trPr>
        <w:tc>
          <w:tcPr>
            <w:tcW w:w="556" w:type="pct"/>
          </w:tcPr>
          <w:p w:rsidR="005144D9" w:rsidRPr="005144D9" w:rsidRDefault="005144D9" w:rsidP="005144D9">
            <w:pPr>
              <w:pStyle w:val="a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</w:tcPr>
          <w:p w:rsidR="005144D9" w:rsidRPr="005144D9" w:rsidRDefault="005144D9" w:rsidP="00F05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дробей с разными знаменателями</w:t>
            </w:r>
          </w:p>
        </w:tc>
        <w:tc>
          <w:tcPr>
            <w:tcW w:w="1037" w:type="pct"/>
          </w:tcPr>
          <w:p w:rsidR="005144D9" w:rsidRPr="005144D9" w:rsidRDefault="005144D9" w:rsidP="00F0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ч</w:t>
            </w:r>
          </w:p>
        </w:tc>
        <w:tc>
          <w:tcPr>
            <w:tcW w:w="1036" w:type="pct"/>
          </w:tcPr>
          <w:p w:rsidR="005144D9" w:rsidRPr="005144D9" w:rsidRDefault="005144D9" w:rsidP="00F0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037" w:type="pct"/>
          </w:tcPr>
          <w:p w:rsidR="005144D9" w:rsidRPr="005144D9" w:rsidRDefault="005144D9" w:rsidP="00F0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144D9" w:rsidRPr="005144D9" w:rsidTr="005144D9">
        <w:trPr>
          <w:trHeight w:val="240"/>
          <w:jc w:val="center"/>
        </w:trPr>
        <w:tc>
          <w:tcPr>
            <w:tcW w:w="556" w:type="pct"/>
          </w:tcPr>
          <w:p w:rsidR="005144D9" w:rsidRPr="005144D9" w:rsidRDefault="005144D9" w:rsidP="005144D9">
            <w:pPr>
              <w:pStyle w:val="a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4" w:type="pct"/>
          </w:tcPr>
          <w:p w:rsidR="005144D9" w:rsidRPr="005144D9" w:rsidRDefault="005144D9" w:rsidP="00F05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и деление обыкновенных дробей</w:t>
            </w:r>
          </w:p>
        </w:tc>
        <w:tc>
          <w:tcPr>
            <w:tcW w:w="1037" w:type="pct"/>
          </w:tcPr>
          <w:p w:rsidR="005144D9" w:rsidRPr="005144D9" w:rsidRDefault="005144D9" w:rsidP="00F0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ч</w:t>
            </w:r>
          </w:p>
        </w:tc>
        <w:tc>
          <w:tcPr>
            <w:tcW w:w="1036" w:type="pct"/>
          </w:tcPr>
          <w:p w:rsidR="005144D9" w:rsidRPr="005144D9" w:rsidRDefault="005144D9" w:rsidP="00F0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037" w:type="pct"/>
          </w:tcPr>
          <w:p w:rsidR="005144D9" w:rsidRPr="005144D9" w:rsidRDefault="005144D9" w:rsidP="00F0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5144D9" w:rsidRPr="005144D9" w:rsidTr="005144D9">
        <w:trPr>
          <w:trHeight w:val="270"/>
          <w:jc w:val="center"/>
        </w:trPr>
        <w:tc>
          <w:tcPr>
            <w:tcW w:w="556" w:type="pct"/>
          </w:tcPr>
          <w:p w:rsidR="005144D9" w:rsidRPr="005144D9" w:rsidRDefault="005144D9" w:rsidP="005144D9">
            <w:pPr>
              <w:pStyle w:val="a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4" w:type="pct"/>
          </w:tcPr>
          <w:p w:rsidR="005144D9" w:rsidRPr="005144D9" w:rsidRDefault="005144D9" w:rsidP="00F05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Отношения и пропорции</w:t>
            </w:r>
          </w:p>
        </w:tc>
        <w:tc>
          <w:tcPr>
            <w:tcW w:w="1037" w:type="pct"/>
          </w:tcPr>
          <w:p w:rsidR="005144D9" w:rsidRPr="005144D9" w:rsidRDefault="005144D9" w:rsidP="00F0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ч</w:t>
            </w:r>
          </w:p>
        </w:tc>
        <w:tc>
          <w:tcPr>
            <w:tcW w:w="1036" w:type="pct"/>
          </w:tcPr>
          <w:p w:rsidR="005144D9" w:rsidRPr="005144D9" w:rsidRDefault="005144D9" w:rsidP="00F0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037" w:type="pct"/>
          </w:tcPr>
          <w:p w:rsidR="005144D9" w:rsidRPr="005144D9" w:rsidRDefault="005144D9" w:rsidP="00F0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144D9" w:rsidRPr="005144D9" w:rsidTr="005144D9">
        <w:trPr>
          <w:trHeight w:val="270"/>
          <w:jc w:val="center"/>
        </w:trPr>
        <w:tc>
          <w:tcPr>
            <w:tcW w:w="556" w:type="pct"/>
          </w:tcPr>
          <w:p w:rsidR="005144D9" w:rsidRPr="005144D9" w:rsidRDefault="005144D9" w:rsidP="005144D9">
            <w:pPr>
              <w:pStyle w:val="a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4" w:type="pct"/>
          </w:tcPr>
          <w:p w:rsidR="005144D9" w:rsidRPr="005144D9" w:rsidRDefault="005144D9" w:rsidP="00F05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Положительные и отрицательные числа</w:t>
            </w:r>
          </w:p>
        </w:tc>
        <w:tc>
          <w:tcPr>
            <w:tcW w:w="1037" w:type="pct"/>
          </w:tcPr>
          <w:p w:rsidR="005144D9" w:rsidRPr="005144D9" w:rsidRDefault="005144D9" w:rsidP="00F0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ч</w:t>
            </w:r>
          </w:p>
        </w:tc>
        <w:tc>
          <w:tcPr>
            <w:tcW w:w="1036" w:type="pct"/>
          </w:tcPr>
          <w:p w:rsidR="005144D9" w:rsidRPr="005144D9" w:rsidRDefault="005144D9" w:rsidP="00F0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37" w:type="pct"/>
          </w:tcPr>
          <w:p w:rsidR="005144D9" w:rsidRPr="005144D9" w:rsidRDefault="005144D9" w:rsidP="00F0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144D9" w:rsidRPr="005144D9" w:rsidTr="005144D9">
        <w:trPr>
          <w:trHeight w:val="270"/>
          <w:jc w:val="center"/>
        </w:trPr>
        <w:tc>
          <w:tcPr>
            <w:tcW w:w="556" w:type="pct"/>
          </w:tcPr>
          <w:p w:rsidR="005144D9" w:rsidRPr="005144D9" w:rsidRDefault="005144D9" w:rsidP="005144D9">
            <w:pPr>
              <w:pStyle w:val="a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4" w:type="pct"/>
          </w:tcPr>
          <w:p w:rsidR="005144D9" w:rsidRPr="005144D9" w:rsidRDefault="005144D9" w:rsidP="00F05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положительных и отрицательных чисел</w:t>
            </w:r>
          </w:p>
        </w:tc>
        <w:tc>
          <w:tcPr>
            <w:tcW w:w="1037" w:type="pct"/>
          </w:tcPr>
          <w:p w:rsidR="005144D9" w:rsidRPr="005144D9" w:rsidRDefault="005144D9" w:rsidP="00F0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ч</w:t>
            </w:r>
          </w:p>
        </w:tc>
        <w:tc>
          <w:tcPr>
            <w:tcW w:w="1036" w:type="pct"/>
          </w:tcPr>
          <w:p w:rsidR="005144D9" w:rsidRPr="005144D9" w:rsidRDefault="005144D9" w:rsidP="00F0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37" w:type="pct"/>
          </w:tcPr>
          <w:p w:rsidR="005144D9" w:rsidRPr="005144D9" w:rsidRDefault="005144D9" w:rsidP="00F0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144D9" w:rsidRPr="005144D9" w:rsidTr="005144D9">
        <w:trPr>
          <w:trHeight w:val="270"/>
          <w:jc w:val="center"/>
        </w:trPr>
        <w:tc>
          <w:tcPr>
            <w:tcW w:w="556" w:type="pct"/>
          </w:tcPr>
          <w:p w:rsidR="005144D9" w:rsidRPr="005144D9" w:rsidRDefault="005144D9" w:rsidP="005144D9">
            <w:pPr>
              <w:pStyle w:val="a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4" w:type="pct"/>
          </w:tcPr>
          <w:p w:rsidR="005144D9" w:rsidRPr="005144D9" w:rsidRDefault="005144D9" w:rsidP="005144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5144D9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 xml:space="preserve"> Умножение и деление положительных и отрицательных чисел </w:t>
              </w:r>
            </w:hyperlink>
          </w:p>
        </w:tc>
        <w:tc>
          <w:tcPr>
            <w:tcW w:w="1037" w:type="pct"/>
          </w:tcPr>
          <w:p w:rsidR="005144D9" w:rsidRPr="005144D9" w:rsidRDefault="005144D9" w:rsidP="00F0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ч</w:t>
            </w:r>
          </w:p>
        </w:tc>
        <w:tc>
          <w:tcPr>
            <w:tcW w:w="1036" w:type="pct"/>
          </w:tcPr>
          <w:p w:rsidR="005144D9" w:rsidRPr="005144D9" w:rsidRDefault="005144D9" w:rsidP="00F0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037" w:type="pct"/>
          </w:tcPr>
          <w:p w:rsidR="005144D9" w:rsidRPr="005144D9" w:rsidRDefault="005144D9" w:rsidP="00F0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144D9" w:rsidRPr="005144D9" w:rsidTr="005144D9">
        <w:trPr>
          <w:trHeight w:val="270"/>
          <w:jc w:val="center"/>
        </w:trPr>
        <w:tc>
          <w:tcPr>
            <w:tcW w:w="556" w:type="pct"/>
          </w:tcPr>
          <w:p w:rsidR="005144D9" w:rsidRPr="005144D9" w:rsidRDefault="005144D9" w:rsidP="005144D9">
            <w:pPr>
              <w:pStyle w:val="a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4" w:type="pct"/>
          </w:tcPr>
          <w:p w:rsidR="005144D9" w:rsidRPr="005144D9" w:rsidRDefault="005144D9" w:rsidP="00F05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уравнений</w:t>
            </w:r>
          </w:p>
        </w:tc>
        <w:tc>
          <w:tcPr>
            <w:tcW w:w="1037" w:type="pct"/>
          </w:tcPr>
          <w:p w:rsidR="005144D9" w:rsidRPr="005144D9" w:rsidRDefault="005144D9" w:rsidP="00F0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ч</w:t>
            </w:r>
          </w:p>
        </w:tc>
        <w:tc>
          <w:tcPr>
            <w:tcW w:w="1036" w:type="pct"/>
          </w:tcPr>
          <w:p w:rsidR="005144D9" w:rsidRPr="005144D9" w:rsidRDefault="005144D9" w:rsidP="00F0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37" w:type="pct"/>
          </w:tcPr>
          <w:p w:rsidR="005144D9" w:rsidRPr="005144D9" w:rsidRDefault="005144D9" w:rsidP="00F0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144D9" w:rsidRPr="005144D9" w:rsidTr="005144D9">
        <w:trPr>
          <w:trHeight w:val="270"/>
          <w:jc w:val="center"/>
        </w:trPr>
        <w:tc>
          <w:tcPr>
            <w:tcW w:w="556" w:type="pct"/>
          </w:tcPr>
          <w:p w:rsidR="005144D9" w:rsidRPr="005144D9" w:rsidRDefault="005144D9" w:rsidP="005144D9">
            <w:pPr>
              <w:pStyle w:val="a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4" w:type="pct"/>
          </w:tcPr>
          <w:p w:rsidR="005144D9" w:rsidRPr="005144D9" w:rsidRDefault="005144D9" w:rsidP="00F05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Координаты на плоскости</w:t>
            </w:r>
          </w:p>
        </w:tc>
        <w:tc>
          <w:tcPr>
            <w:tcW w:w="1037" w:type="pct"/>
          </w:tcPr>
          <w:p w:rsidR="005144D9" w:rsidRPr="005144D9" w:rsidRDefault="005144D9" w:rsidP="00F0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ч</w:t>
            </w:r>
          </w:p>
        </w:tc>
        <w:tc>
          <w:tcPr>
            <w:tcW w:w="1036" w:type="pct"/>
          </w:tcPr>
          <w:p w:rsidR="005144D9" w:rsidRPr="005144D9" w:rsidRDefault="005144D9" w:rsidP="00F0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37" w:type="pct"/>
          </w:tcPr>
          <w:p w:rsidR="005144D9" w:rsidRPr="005144D9" w:rsidRDefault="005144D9" w:rsidP="00F0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144D9" w:rsidRPr="005144D9" w:rsidTr="005144D9">
        <w:trPr>
          <w:trHeight w:val="270"/>
          <w:jc w:val="center"/>
        </w:trPr>
        <w:tc>
          <w:tcPr>
            <w:tcW w:w="556" w:type="pct"/>
          </w:tcPr>
          <w:p w:rsidR="005144D9" w:rsidRPr="005144D9" w:rsidRDefault="005144D9" w:rsidP="005144D9">
            <w:pPr>
              <w:pStyle w:val="ae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4" w:type="pct"/>
          </w:tcPr>
          <w:p w:rsidR="005144D9" w:rsidRPr="005144D9" w:rsidRDefault="005144D9" w:rsidP="00F05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037" w:type="pct"/>
          </w:tcPr>
          <w:p w:rsidR="005144D9" w:rsidRPr="005144D9" w:rsidRDefault="005144D9" w:rsidP="00F0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4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ч</w:t>
            </w:r>
          </w:p>
        </w:tc>
        <w:tc>
          <w:tcPr>
            <w:tcW w:w="1036" w:type="pct"/>
          </w:tcPr>
          <w:p w:rsidR="005144D9" w:rsidRPr="005144D9" w:rsidRDefault="005144D9" w:rsidP="00F0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37" w:type="pct"/>
          </w:tcPr>
          <w:p w:rsidR="005144D9" w:rsidRPr="005144D9" w:rsidRDefault="005144D9" w:rsidP="00F05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120AA7" w:rsidRPr="00120AA7" w:rsidRDefault="00120AA7" w:rsidP="005144D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20AA7" w:rsidRPr="00120AA7" w:rsidRDefault="00120AA7" w:rsidP="00120AA7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144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Учебно-методическое и материально-техническое обеспечение образовательного</w:t>
      </w:r>
      <w:r w:rsidRPr="005144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/>
        <w:t>процесс</w:t>
      </w:r>
      <w:bookmarkStart w:id="0" w:name="_GoBack"/>
      <w:bookmarkEnd w:id="0"/>
      <w:r w:rsidRPr="005144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</w:t>
      </w:r>
      <w:r w:rsidRPr="005144D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/>
      </w:r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 учебно-мето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дического комплекта (УМК) для 6 класса</w:t>
      </w:r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D8"/>
      </w:r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Виленкин</w:t>
      </w:r>
      <w:proofErr w:type="spellEnd"/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Н. Я. Математика. 6 класс</w:t>
      </w:r>
      <w:proofErr w:type="gramStart"/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</w:t>
      </w:r>
      <w:proofErr w:type="gramEnd"/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учебник / Н. Я. </w:t>
      </w:r>
      <w:proofErr w:type="spellStart"/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Виленкин</w:t>
      </w:r>
      <w:proofErr w:type="spellEnd"/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В. И. Жохов, А. С.</w:t>
      </w:r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Чесноков, С. И. </w:t>
      </w:r>
      <w:proofErr w:type="spellStart"/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Шварцбурд</w:t>
      </w:r>
      <w:proofErr w:type="spellEnd"/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– М.</w:t>
      </w:r>
      <w:proofErr w:type="gramStart"/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</w:t>
      </w:r>
      <w:proofErr w:type="gramEnd"/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Мнемозина, 2013.</w:t>
      </w:r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D8"/>
      </w:r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Рабочие программы по математике: 5-6 классы</w:t>
      </w:r>
      <w:proofErr w:type="gramStart"/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/ С</w:t>
      </w:r>
      <w:proofErr w:type="gramEnd"/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ост. </w:t>
      </w:r>
      <w:proofErr w:type="spellStart"/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Н.В.Панина</w:t>
      </w:r>
      <w:proofErr w:type="spellEnd"/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Ю.А.</w:t>
      </w:r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Седавкина</w:t>
      </w:r>
      <w:proofErr w:type="spellEnd"/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- М.:ВАКО, 2013.- 160 с.- (Рабочие программы).-228с.</w:t>
      </w:r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ym w:font="Symbol" w:char="F0D8"/>
      </w:r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Математика. Интеракт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ивные дидактические материалы. 6</w:t>
      </w:r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класс по учебнику </w:t>
      </w:r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Технические средства обучения</w:t>
      </w:r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1.Интерактивная доска; Мультимедийный компьютер; Проектор; Экран; Интернет</w:t>
      </w:r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2.Наглядные пособия для курса математики</w:t>
      </w:r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3.Комплекты планиметрических и стереометрических тел.</w:t>
      </w:r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4. Комплект для моделирования (цветная бумага, картон, калька, клей, ножницы,</w:t>
      </w:r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пластилин).</w:t>
      </w:r>
    </w:p>
    <w:p w:rsidR="00120AA7" w:rsidRPr="00120AA7" w:rsidRDefault="00120AA7" w:rsidP="00120AA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5.Чертёжные принадлежности и инструменты: линейка, транспортир, угольник (30°, 60°,</w:t>
      </w:r>
      <w:r w:rsidRPr="00120A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90°), угольник (45°, 90°), циркуль</w:t>
      </w:r>
    </w:p>
    <w:sectPr w:rsidR="00120AA7" w:rsidRPr="00120AA7" w:rsidSect="00F13CA3">
      <w:pgSz w:w="11900" w:h="16840"/>
      <w:pgMar w:top="298" w:right="650" w:bottom="520" w:left="666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C1D722A"/>
    <w:multiLevelType w:val="hybridMultilevel"/>
    <w:tmpl w:val="F5FEDB90"/>
    <w:lvl w:ilvl="0" w:tplc="A4664C78">
      <w:start w:val="1"/>
      <w:numFmt w:val="decimal"/>
      <w:lvlText w:val="%1."/>
      <w:lvlJc w:val="left"/>
      <w:pPr>
        <w:ind w:left="14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5859CC">
      <w:numFmt w:val="bullet"/>
      <w:lvlText w:val="•"/>
      <w:lvlJc w:val="left"/>
      <w:pPr>
        <w:ind w:left="2434" w:hanging="240"/>
      </w:pPr>
      <w:rPr>
        <w:rFonts w:hint="default"/>
        <w:lang w:val="ru-RU" w:eastAsia="en-US" w:bidi="ar-SA"/>
      </w:rPr>
    </w:lvl>
    <w:lvl w:ilvl="2" w:tplc="82EE7332">
      <w:numFmt w:val="bullet"/>
      <w:lvlText w:val="•"/>
      <w:lvlJc w:val="left"/>
      <w:pPr>
        <w:ind w:left="3449" w:hanging="240"/>
      </w:pPr>
      <w:rPr>
        <w:rFonts w:hint="default"/>
        <w:lang w:val="ru-RU" w:eastAsia="en-US" w:bidi="ar-SA"/>
      </w:rPr>
    </w:lvl>
    <w:lvl w:ilvl="3" w:tplc="CAA8314E">
      <w:numFmt w:val="bullet"/>
      <w:lvlText w:val="•"/>
      <w:lvlJc w:val="left"/>
      <w:pPr>
        <w:ind w:left="4463" w:hanging="240"/>
      </w:pPr>
      <w:rPr>
        <w:rFonts w:hint="default"/>
        <w:lang w:val="ru-RU" w:eastAsia="en-US" w:bidi="ar-SA"/>
      </w:rPr>
    </w:lvl>
    <w:lvl w:ilvl="4" w:tplc="C5DAB100">
      <w:numFmt w:val="bullet"/>
      <w:lvlText w:val="•"/>
      <w:lvlJc w:val="left"/>
      <w:pPr>
        <w:ind w:left="5478" w:hanging="240"/>
      </w:pPr>
      <w:rPr>
        <w:rFonts w:hint="default"/>
        <w:lang w:val="ru-RU" w:eastAsia="en-US" w:bidi="ar-SA"/>
      </w:rPr>
    </w:lvl>
    <w:lvl w:ilvl="5" w:tplc="EEFAB0AA">
      <w:numFmt w:val="bullet"/>
      <w:lvlText w:val="•"/>
      <w:lvlJc w:val="left"/>
      <w:pPr>
        <w:ind w:left="6493" w:hanging="240"/>
      </w:pPr>
      <w:rPr>
        <w:rFonts w:hint="default"/>
        <w:lang w:val="ru-RU" w:eastAsia="en-US" w:bidi="ar-SA"/>
      </w:rPr>
    </w:lvl>
    <w:lvl w:ilvl="6" w:tplc="ED06A03C">
      <w:numFmt w:val="bullet"/>
      <w:lvlText w:val="•"/>
      <w:lvlJc w:val="left"/>
      <w:pPr>
        <w:ind w:left="7507" w:hanging="240"/>
      </w:pPr>
      <w:rPr>
        <w:rFonts w:hint="default"/>
        <w:lang w:val="ru-RU" w:eastAsia="en-US" w:bidi="ar-SA"/>
      </w:rPr>
    </w:lvl>
    <w:lvl w:ilvl="7" w:tplc="B7B639B4">
      <w:numFmt w:val="bullet"/>
      <w:lvlText w:val="•"/>
      <w:lvlJc w:val="left"/>
      <w:pPr>
        <w:ind w:left="8522" w:hanging="240"/>
      </w:pPr>
      <w:rPr>
        <w:rFonts w:hint="default"/>
        <w:lang w:val="ru-RU" w:eastAsia="en-US" w:bidi="ar-SA"/>
      </w:rPr>
    </w:lvl>
    <w:lvl w:ilvl="8" w:tplc="FB962C2A">
      <w:numFmt w:val="bullet"/>
      <w:lvlText w:val="•"/>
      <w:lvlJc w:val="left"/>
      <w:pPr>
        <w:ind w:left="9536" w:hanging="240"/>
      </w:pPr>
      <w:rPr>
        <w:rFonts w:hint="default"/>
        <w:lang w:val="ru-RU" w:eastAsia="en-US" w:bidi="ar-SA"/>
      </w:rPr>
    </w:lvl>
  </w:abstractNum>
  <w:abstractNum w:abstractNumId="10">
    <w:nsid w:val="199C1FFE"/>
    <w:multiLevelType w:val="hybridMultilevel"/>
    <w:tmpl w:val="379EF3A6"/>
    <w:lvl w:ilvl="0" w:tplc="C89EEFBE">
      <w:start w:val="3"/>
      <w:numFmt w:val="decimal"/>
      <w:lvlText w:val="%1."/>
      <w:lvlJc w:val="left"/>
      <w:pPr>
        <w:ind w:left="16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0B43A2E">
      <w:numFmt w:val="bullet"/>
      <w:lvlText w:val="•"/>
      <w:lvlJc w:val="left"/>
      <w:pPr>
        <w:ind w:left="2596" w:hanging="181"/>
      </w:pPr>
      <w:rPr>
        <w:rFonts w:hint="default"/>
        <w:lang w:val="ru-RU" w:eastAsia="en-US" w:bidi="ar-SA"/>
      </w:rPr>
    </w:lvl>
    <w:lvl w:ilvl="2" w:tplc="4CDA990A">
      <w:numFmt w:val="bullet"/>
      <w:lvlText w:val="•"/>
      <w:lvlJc w:val="left"/>
      <w:pPr>
        <w:ind w:left="3593" w:hanging="181"/>
      </w:pPr>
      <w:rPr>
        <w:rFonts w:hint="default"/>
        <w:lang w:val="ru-RU" w:eastAsia="en-US" w:bidi="ar-SA"/>
      </w:rPr>
    </w:lvl>
    <w:lvl w:ilvl="3" w:tplc="88A25508">
      <w:numFmt w:val="bullet"/>
      <w:lvlText w:val="•"/>
      <w:lvlJc w:val="left"/>
      <w:pPr>
        <w:ind w:left="4589" w:hanging="181"/>
      </w:pPr>
      <w:rPr>
        <w:rFonts w:hint="default"/>
        <w:lang w:val="ru-RU" w:eastAsia="en-US" w:bidi="ar-SA"/>
      </w:rPr>
    </w:lvl>
    <w:lvl w:ilvl="4" w:tplc="8F7C04D0">
      <w:numFmt w:val="bullet"/>
      <w:lvlText w:val="•"/>
      <w:lvlJc w:val="left"/>
      <w:pPr>
        <w:ind w:left="5586" w:hanging="181"/>
      </w:pPr>
      <w:rPr>
        <w:rFonts w:hint="default"/>
        <w:lang w:val="ru-RU" w:eastAsia="en-US" w:bidi="ar-SA"/>
      </w:rPr>
    </w:lvl>
    <w:lvl w:ilvl="5" w:tplc="F230A56C">
      <w:numFmt w:val="bullet"/>
      <w:lvlText w:val="•"/>
      <w:lvlJc w:val="left"/>
      <w:pPr>
        <w:ind w:left="6583" w:hanging="181"/>
      </w:pPr>
      <w:rPr>
        <w:rFonts w:hint="default"/>
        <w:lang w:val="ru-RU" w:eastAsia="en-US" w:bidi="ar-SA"/>
      </w:rPr>
    </w:lvl>
    <w:lvl w:ilvl="6" w:tplc="C8C852C4">
      <w:numFmt w:val="bullet"/>
      <w:lvlText w:val="•"/>
      <w:lvlJc w:val="left"/>
      <w:pPr>
        <w:ind w:left="7579" w:hanging="181"/>
      </w:pPr>
      <w:rPr>
        <w:rFonts w:hint="default"/>
        <w:lang w:val="ru-RU" w:eastAsia="en-US" w:bidi="ar-SA"/>
      </w:rPr>
    </w:lvl>
    <w:lvl w:ilvl="7" w:tplc="83306E4E">
      <w:numFmt w:val="bullet"/>
      <w:lvlText w:val="•"/>
      <w:lvlJc w:val="left"/>
      <w:pPr>
        <w:ind w:left="8576" w:hanging="181"/>
      </w:pPr>
      <w:rPr>
        <w:rFonts w:hint="default"/>
        <w:lang w:val="ru-RU" w:eastAsia="en-US" w:bidi="ar-SA"/>
      </w:rPr>
    </w:lvl>
    <w:lvl w:ilvl="8" w:tplc="30FCA2F2">
      <w:numFmt w:val="bullet"/>
      <w:lvlText w:val="•"/>
      <w:lvlJc w:val="left"/>
      <w:pPr>
        <w:ind w:left="9572" w:hanging="181"/>
      </w:pPr>
      <w:rPr>
        <w:rFonts w:hint="default"/>
        <w:lang w:val="ru-RU" w:eastAsia="en-US" w:bidi="ar-SA"/>
      </w:rPr>
    </w:lvl>
  </w:abstractNum>
  <w:abstractNum w:abstractNumId="11">
    <w:nsid w:val="1C8A0028"/>
    <w:multiLevelType w:val="hybridMultilevel"/>
    <w:tmpl w:val="37ECE9BC"/>
    <w:lvl w:ilvl="0" w:tplc="58DC566E">
      <w:start w:val="1"/>
      <w:numFmt w:val="decimal"/>
      <w:lvlText w:val="%1."/>
      <w:lvlJc w:val="left"/>
      <w:pPr>
        <w:ind w:left="14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9C4BE4">
      <w:numFmt w:val="bullet"/>
      <w:lvlText w:val="•"/>
      <w:lvlJc w:val="left"/>
      <w:pPr>
        <w:ind w:left="2434" w:hanging="240"/>
      </w:pPr>
      <w:rPr>
        <w:rFonts w:hint="default"/>
        <w:lang w:val="ru-RU" w:eastAsia="en-US" w:bidi="ar-SA"/>
      </w:rPr>
    </w:lvl>
    <w:lvl w:ilvl="2" w:tplc="F084C0B6">
      <w:numFmt w:val="bullet"/>
      <w:lvlText w:val="•"/>
      <w:lvlJc w:val="left"/>
      <w:pPr>
        <w:ind w:left="3449" w:hanging="240"/>
      </w:pPr>
      <w:rPr>
        <w:rFonts w:hint="default"/>
        <w:lang w:val="ru-RU" w:eastAsia="en-US" w:bidi="ar-SA"/>
      </w:rPr>
    </w:lvl>
    <w:lvl w:ilvl="3" w:tplc="B2E48290">
      <w:numFmt w:val="bullet"/>
      <w:lvlText w:val="•"/>
      <w:lvlJc w:val="left"/>
      <w:pPr>
        <w:ind w:left="4463" w:hanging="240"/>
      </w:pPr>
      <w:rPr>
        <w:rFonts w:hint="default"/>
        <w:lang w:val="ru-RU" w:eastAsia="en-US" w:bidi="ar-SA"/>
      </w:rPr>
    </w:lvl>
    <w:lvl w:ilvl="4" w:tplc="2ED293C4">
      <w:numFmt w:val="bullet"/>
      <w:lvlText w:val="•"/>
      <w:lvlJc w:val="left"/>
      <w:pPr>
        <w:ind w:left="5478" w:hanging="240"/>
      </w:pPr>
      <w:rPr>
        <w:rFonts w:hint="default"/>
        <w:lang w:val="ru-RU" w:eastAsia="en-US" w:bidi="ar-SA"/>
      </w:rPr>
    </w:lvl>
    <w:lvl w:ilvl="5" w:tplc="5044D00E">
      <w:numFmt w:val="bullet"/>
      <w:lvlText w:val="•"/>
      <w:lvlJc w:val="left"/>
      <w:pPr>
        <w:ind w:left="6493" w:hanging="240"/>
      </w:pPr>
      <w:rPr>
        <w:rFonts w:hint="default"/>
        <w:lang w:val="ru-RU" w:eastAsia="en-US" w:bidi="ar-SA"/>
      </w:rPr>
    </w:lvl>
    <w:lvl w:ilvl="6" w:tplc="457AE8E2">
      <w:numFmt w:val="bullet"/>
      <w:lvlText w:val="•"/>
      <w:lvlJc w:val="left"/>
      <w:pPr>
        <w:ind w:left="7507" w:hanging="240"/>
      </w:pPr>
      <w:rPr>
        <w:rFonts w:hint="default"/>
        <w:lang w:val="ru-RU" w:eastAsia="en-US" w:bidi="ar-SA"/>
      </w:rPr>
    </w:lvl>
    <w:lvl w:ilvl="7" w:tplc="ED78B212">
      <w:numFmt w:val="bullet"/>
      <w:lvlText w:val="•"/>
      <w:lvlJc w:val="left"/>
      <w:pPr>
        <w:ind w:left="8522" w:hanging="240"/>
      </w:pPr>
      <w:rPr>
        <w:rFonts w:hint="default"/>
        <w:lang w:val="ru-RU" w:eastAsia="en-US" w:bidi="ar-SA"/>
      </w:rPr>
    </w:lvl>
    <w:lvl w:ilvl="8" w:tplc="0FBE4306">
      <w:numFmt w:val="bullet"/>
      <w:lvlText w:val="•"/>
      <w:lvlJc w:val="left"/>
      <w:pPr>
        <w:ind w:left="9536" w:hanging="240"/>
      </w:pPr>
      <w:rPr>
        <w:rFonts w:hint="default"/>
        <w:lang w:val="ru-RU" w:eastAsia="en-US" w:bidi="ar-SA"/>
      </w:rPr>
    </w:lvl>
  </w:abstractNum>
  <w:abstractNum w:abstractNumId="12">
    <w:nsid w:val="2E052A43"/>
    <w:multiLevelType w:val="hybridMultilevel"/>
    <w:tmpl w:val="FFBED3D6"/>
    <w:lvl w:ilvl="0" w:tplc="3286C2B2">
      <w:start w:val="1"/>
      <w:numFmt w:val="decimal"/>
      <w:lvlText w:val="%1."/>
      <w:lvlJc w:val="left"/>
      <w:pPr>
        <w:ind w:left="14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48AD60">
      <w:numFmt w:val="bullet"/>
      <w:lvlText w:val="•"/>
      <w:lvlJc w:val="left"/>
      <w:pPr>
        <w:ind w:left="2434" w:hanging="240"/>
      </w:pPr>
      <w:rPr>
        <w:rFonts w:hint="default"/>
        <w:lang w:val="ru-RU" w:eastAsia="en-US" w:bidi="ar-SA"/>
      </w:rPr>
    </w:lvl>
    <w:lvl w:ilvl="2" w:tplc="CA0CC4D0">
      <w:numFmt w:val="bullet"/>
      <w:lvlText w:val="•"/>
      <w:lvlJc w:val="left"/>
      <w:pPr>
        <w:ind w:left="3449" w:hanging="240"/>
      </w:pPr>
      <w:rPr>
        <w:rFonts w:hint="default"/>
        <w:lang w:val="ru-RU" w:eastAsia="en-US" w:bidi="ar-SA"/>
      </w:rPr>
    </w:lvl>
    <w:lvl w:ilvl="3" w:tplc="F966576C">
      <w:numFmt w:val="bullet"/>
      <w:lvlText w:val="•"/>
      <w:lvlJc w:val="left"/>
      <w:pPr>
        <w:ind w:left="4463" w:hanging="240"/>
      </w:pPr>
      <w:rPr>
        <w:rFonts w:hint="default"/>
        <w:lang w:val="ru-RU" w:eastAsia="en-US" w:bidi="ar-SA"/>
      </w:rPr>
    </w:lvl>
    <w:lvl w:ilvl="4" w:tplc="52B2DDC0">
      <w:numFmt w:val="bullet"/>
      <w:lvlText w:val="•"/>
      <w:lvlJc w:val="left"/>
      <w:pPr>
        <w:ind w:left="5478" w:hanging="240"/>
      </w:pPr>
      <w:rPr>
        <w:rFonts w:hint="default"/>
        <w:lang w:val="ru-RU" w:eastAsia="en-US" w:bidi="ar-SA"/>
      </w:rPr>
    </w:lvl>
    <w:lvl w:ilvl="5" w:tplc="BD282D7C">
      <w:numFmt w:val="bullet"/>
      <w:lvlText w:val="•"/>
      <w:lvlJc w:val="left"/>
      <w:pPr>
        <w:ind w:left="6493" w:hanging="240"/>
      </w:pPr>
      <w:rPr>
        <w:rFonts w:hint="default"/>
        <w:lang w:val="ru-RU" w:eastAsia="en-US" w:bidi="ar-SA"/>
      </w:rPr>
    </w:lvl>
    <w:lvl w:ilvl="6" w:tplc="47D085D6">
      <w:numFmt w:val="bullet"/>
      <w:lvlText w:val="•"/>
      <w:lvlJc w:val="left"/>
      <w:pPr>
        <w:ind w:left="7507" w:hanging="240"/>
      </w:pPr>
      <w:rPr>
        <w:rFonts w:hint="default"/>
        <w:lang w:val="ru-RU" w:eastAsia="en-US" w:bidi="ar-SA"/>
      </w:rPr>
    </w:lvl>
    <w:lvl w:ilvl="7" w:tplc="D73A5E26">
      <w:numFmt w:val="bullet"/>
      <w:lvlText w:val="•"/>
      <w:lvlJc w:val="left"/>
      <w:pPr>
        <w:ind w:left="8522" w:hanging="240"/>
      </w:pPr>
      <w:rPr>
        <w:rFonts w:hint="default"/>
        <w:lang w:val="ru-RU" w:eastAsia="en-US" w:bidi="ar-SA"/>
      </w:rPr>
    </w:lvl>
    <w:lvl w:ilvl="8" w:tplc="3BA46DB8">
      <w:numFmt w:val="bullet"/>
      <w:lvlText w:val="•"/>
      <w:lvlJc w:val="left"/>
      <w:pPr>
        <w:ind w:left="9536" w:hanging="240"/>
      </w:pPr>
      <w:rPr>
        <w:rFonts w:hint="default"/>
        <w:lang w:val="ru-RU" w:eastAsia="en-US" w:bidi="ar-SA"/>
      </w:rPr>
    </w:lvl>
  </w:abstractNum>
  <w:abstractNum w:abstractNumId="13">
    <w:nsid w:val="32C74393"/>
    <w:multiLevelType w:val="hybridMultilevel"/>
    <w:tmpl w:val="2FDEDE06"/>
    <w:lvl w:ilvl="0" w:tplc="47CE2D36">
      <w:numFmt w:val="bullet"/>
      <w:lvlText w:val="•"/>
      <w:lvlJc w:val="left"/>
      <w:pPr>
        <w:ind w:left="1424" w:hanging="1080"/>
      </w:pPr>
      <w:rPr>
        <w:rFonts w:ascii="MS UI Gothic" w:eastAsia="MS UI Gothic" w:hAnsi="MS UI Gothic" w:cs="MS UI Gothic" w:hint="default"/>
        <w:w w:val="202"/>
        <w:sz w:val="20"/>
        <w:szCs w:val="20"/>
        <w:lang w:val="ru-RU" w:eastAsia="en-US" w:bidi="ar-SA"/>
      </w:rPr>
    </w:lvl>
    <w:lvl w:ilvl="1" w:tplc="CE28767E">
      <w:numFmt w:val="bullet"/>
      <w:lvlText w:val="•"/>
      <w:lvlJc w:val="left"/>
      <w:pPr>
        <w:ind w:left="1424" w:hanging="158"/>
      </w:pPr>
      <w:rPr>
        <w:rFonts w:ascii="MS UI Gothic" w:eastAsia="MS UI Gothic" w:hAnsi="MS UI Gothic" w:cs="MS UI Gothic" w:hint="default"/>
        <w:w w:val="202"/>
        <w:sz w:val="24"/>
        <w:szCs w:val="24"/>
        <w:lang w:val="ru-RU" w:eastAsia="en-US" w:bidi="ar-SA"/>
      </w:rPr>
    </w:lvl>
    <w:lvl w:ilvl="2" w:tplc="1B3E9708">
      <w:numFmt w:val="bullet"/>
      <w:lvlText w:val="•"/>
      <w:lvlJc w:val="left"/>
      <w:pPr>
        <w:ind w:left="3449" w:hanging="158"/>
      </w:pPr>
      <w:rPr>
        <w:rFonts w:hint="default"/>
        <w:lang w:val="ru-RU" w:eastAsia="en-US" w:bidi="ar-SA"/>
      </w:rPr>
    </w:lvl>
    <w:lvl w:ilvl="3" w:tplc="B2ECB27A">
      <w:numFmt w:val="bullet"/>
      <w:lvlText w:val="•"/>
      <w:lvlJc w:val="left"/>
      <w:pPr>
        <w:ind w:left="4463" w:hanging="158"/>
      </w:pPr>
      <w:rPr>
        <w:rFonts w:hint="default"/>
        <w:lang w:val="ru-RU" w:eastAsia="en-US" w:bidi="ar-SA"/>
      </w:rPr>
    </w:lvl>
    <w:lvl w:ilvl="4" w:tplc="A7A4DF60">
      <w:numFmt w:val="bullet"/>
      <w:lvlText w:val="•"/>
      <w:lvlJc w:val="left"/>
      <w:pPr>
        <w:ind w:left="5478" w:hanging="158"/>
      </w:pPr>
      <w:rPr>
        <w:rFonts w:hint="default"/>
        <w:lang w:val="ru-RU" w:eastAsia="en-US" w:bidi="ar-SA"/>
      </w:rPr>
    </w:lvl>
    <w:lvl w:ilvl="5" w:tplc="0D829B7C">
      <w:numFmt w:val="bullet"/>
      <w:lvlText w:val="•"/>
      <w:lvlJc w:val="left"/>
      <w:pPr>
        <w:ind w:left="6493" w:hanging="158"/>
      </w:pPr>
      <w:rPr>
        <w:rFonts w:hint="default"/>
        <w:lang w:val="ru-RU" w:eastAsia="en-US" w:bidi="ar-SA"/>
      </w:rPr>
    </w:lvl>
    <w:lvl w:ilvl="6" w:tplc="8AD0D942">
      <w:numFmt w:val="bullet"/>
      <w:lvlText w:val="•"/>
      <w:lvlJc w:val="left"/>
      <w:pPr>
        <w:ind w:left="7507" w:hanging="158"/>
      </w:pPr>
      <w:rPr>
        <w:rFonts w:hint="default"/>
        <w:lang w:val="ru-RU" w:eastAsia="en-US" w:bidi="ar-SA"/>
      </w:rPr>
    </w:lvl>
    <w:lvl w:ilvl="7" w:tplc="74160EE4">
      <w:numFmt w:val="bullet"/>
      <w:lvlText w:val="•"/>
      <w:lvlJc w:val="left"/>
      <w:pPr>
        <w:ind w:left="8522" w:hanging="158"/>
      </w:pPr>
      <w:rPr>
        <w:rFonts w:hint="default"/>
        <w:lang w:val="ru-RU" w:eastAsia="en-US" w:bidi="ar-SA"/>
      </w:rPr>
    </w:lvl>
    <w:lvl w:ilvl="8" w:tplc="A1E65C24">
      <w:numFmt w:val="bullet"/>
      <w:lvlText w:val="•"/>
      <w:lvlJc w:val="left"/>
      <w:pPr>
        <w:ind w:left="9536" w:hanging="158"/>
      </w:pPr>
      <w:rPr>
        <w:rFonts w:hint="default"/>
        <w:lang w:val="ru-RU" w:eastAsia="en-US" w:bidi="ar-SA"/>
      </w:rPr>
    </w:lvl>
  </w:abstractNum>
  <w:abstractNum w:abstractNumId="14">
    <w:nsid w:val="3CE027C6"/>
    <w:multiLevelType w:val="hybridMultilevel"/>
    <w:tmpl w:val="38A4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558E8"/>
    <w:multiLevelType w:val="hybridMultilevel"/>
    <w:tmpl w:val="2990C722"/>
    <w:lvl w:ilvl="0" w:tplc="F544F1F0">
      <w:numFmt w:val="bullet"/>
      <w:lvlText w:val="•"/>
      <w:lvlJc w:val="left"/>
      <w:pPr>
        <w:ind w:left="142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546624">
      <w:numFmt w:val="bullet"/>
      <w:lvlText w:val="➢"/>
      <w:lvlJc w:val="left"/>
      <w:pPr>
        <w:ind w:left="2144" w:hanging="360"/>
      </w:pPr>
      <w:rPr>
        <w:rFonts w:ascii="MS UI Gothic" w:eastAsia="MS UI Gothic" w:hAnsi="MS UI Gothic" w:cs="MS UI Gothic" w:hint="default"/>
        <w:w w:val="79"/>
        <w:sz w:val="24"/>
        <w:szCs w:val="24"/>
        <w:lang w:val="ru-RU" w:eastAsia="en-US" w:bidi="ar-SA"/>
      </w:rPr>
    </w:lvl>
    <w:lvl w:ilvl="2" w:tplc="0BF2C65A">
      <w:numFmt w:val="bullet"/>
      <w:lvlText w:val="•"/>
      <w:lvlJc w:val="left"/>
      <w:pPr>
        <w:ind w:left="3187" w:hanging="360"/>
      </w:pPr>
      <w:rPr>
        <w:rFonts w:hint="default"/>
        <w:lang w:val="ru-RU" w:eastAsia="en-US" w:bidi="ar-SA"/>
      </w:rPr>
    </w:lvl>
    <w:lvl w:ilvl="3" w:tplc="EAD80EF8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4" w:tplc="B33ECEA8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5" w:tplc="B2EA50EA">
      <w:numFmt w:val="bullet"/>
      <w:lvlText w:val="•"/>
      <w:lvlJc w:val="left"/>
      <w:pPr>
        <w:ind w:left="6329" w:hanging="360"/>
      </w:pPr>
      <w:rPr>
        <w:rFonts w:hint="default"/>
        <w:lang w:val="ru-RU" w:eastAsia="en-US" w:bidi="ar-SA"/>
      </w:rPr>
    </w:lvl>
    <w:lvl w:ilvl="6" w:tplc="9B965170">
      <w:numFmt w:val="bullet"/>
      <w:lvlText w:val="•"/>
      <w:lvlJc w:val="left"/>
      <w:pPr>
        <w:ind w:left="7376" w:hanging="360"/>
      </w:pPr>
      <w:rPr>
        <w:rFonts w:hint="default"/>
        <w:lang w:val="ru-RU" w:eastAsia="en-US" w:bidi="ar-SA"/>
      </w:rPr>
    </w:lvl>
    <w:lvl w:ilvl="7" w:tplc="8C38C1BA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  <w:lvl w:ilvl="8" w:tplc="84321880">
      <w:numFmt w:val="bullet"/>
      <w:lvlText w:val="•"/>
      <w:lvlJc w:val="left"/>
      <w:pPr>
        <w:ind w:left="9471" w:hanging="360"/>
      </w:pPr>
      <w:rPr>
        <w:rFonts w:hint="default"/>
        <w:lang w:val="ru-RU" w:eastAsia="en-US" w:bidi="ar-SA"/>
      </w:rPr>
    </w:lvl>
  </w:abstractNum>
  <w:abstractNum w:abstractNumId="16">
    <w:nsid w:val="5EBC1955"/>
    <w:multiLevelType w:val="hybridMultilevel"/>
    <w:tmpl w:val="2E26F4EE"/>
    <w:lvl w:ilvl="0" w:tplc="DC240636">
      <w:start w:val="1"/>
      <w:numFmt w:val="decimal"/>
      <w:lvlText w:val="%1."/>
      <w:lvlJc w:val="left"/>
      <w:pPr>
        <w:ind w:left="14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6AD62E">
      <w:numFmt w:val="bullet"/>
      <w:lvlText w:val="•"/>
      <w:lvlJc w:val="left"/>
      <w:pPr>
        <w:ind w:left="2434" w:hanging="240"/>
      </w:pPr>
      <w:rPr>
        <w:rFonts w:hint="default"/>
        <w:lang w:val="ru-RU" w:eastAsia="en-US" w:bidi="ar-SA"/>
      </w:rPr>
    </w:lvl>
    <w:lvl w:ilvl="2" w:tplc="48925D0A">
      <w:numFmt w:val="bullet"/>
      <w:lvlText w:val="•"/>
      <w:lvlJc w:val="left"/>
      <w:pPr>
        <w:ind w:left="3449" w:hanging="240"/>
      </w:pPr>
      <w:rPr>
        <w:rFonts w:hint="default"/>
        <w:lang w:val="ru-RU" w:eastAsia="en-US" w:bidi="ar-SA"/>
      </w:rPr>
    </w:lvl>
    <w:lvl w:ilvl="3" w:tplc="C7C8CD08">
      <w:numFmt w:val="bullet"/>
      <w:lvlText w:val="•"/>
      <w:lvlJc w:val="left"/>
      <w:pPr>
        <w:ind w:left="4463" w:hanging="240"/>
      </w:pPr>
      <w:rPr>
        <w:rFonts w:hint="default"/>
        <w:lang w:val="ru-RU" w:eastAsia="en-US" w:bidi="ar-SA"/>
      </w:rPr>
    </w:lvl>
    <w:lvl w:ilvl="4" w:tplc="2004C2B2">
      <w:numFmt w:val="bullet"/>
      <w:lvlText w:val="•"/>
      <w:lvlJc w:val="left"/>
      <w:pPr>
        <w:ind w:left="5478" w:hanging="240"/>
      </w:pPr>
      <w:rPr>
        <w:rFonts w:hint="default"/>
        <w:lang w:val="ru-RU" w:eastAsia="en-US" w:bidi="ar-SA"/>
      </w:rPr>
    </w:lvl>
    <w:lvl w:ilvl="5" w:tplc="C79AEE98">
      <w:numFmt w:val="bullet"/>
      <w:lvlText w:val="•"/>
      <w:lvlJc w:val="left"/>
      <w:pPr>
        <w:ind w:left="6493" w:hanging="240"/>
      </w:pPr>
      <w:rPr>
        <w:rFonts w:hint="default"/>
        <w:lang w:val="ru-RU" w:eastAsia="en-US" w:bidi="ar-SA"/>
      </w:rPr>
    </w:lvl>
    <w:lvl w:ilvl="6" w:tplc="D2405A04">
      <w:numFmt w:val="bullet"/>
      <w:lvlText w:val="•"/>
      <w:lvlJc w:val="left"/>
      <w:pPr>
        <w:ind w:left="7507" w:hanging="240"/>
      </w:pPr>
      <w:rPr>
        <w:rFonts w:hint="default"/>
        <w:lang w:val="ru-RU" w:eastAsia="en-US" w:bidi="ar-SA"/>
      </w:rPr>
    </w:lvl>
    <w:lvl w:ilvl="7" w:tplc="C80E729C">
      <w:numFmt w:val="bullet"/>
      <w:lvlText w:val="•"/>
      <w:lvlJc w:val="left"/>
      <w:pPr>
        <w:ind w:left="8522" w:hanging="240"/>
      </w:pPr>
      <w:rPr>
        <w:rFonts w:hint="default"/>
        <w:lang w:val="ru-RU" w:eastAsia="en-US" w:bidi="ar-SA"/>
      </w:rPr>
    </w:lvl>
    <w:lvl w:ilvl="8" w:tplc="2D3E06C6">
      <w:numFmt w:val="bullet"/>
      <w:lvlText w:val="•"/>
      <w:lvlJc w:val="left"/>
      <w:pPr>
        <w:ind w:left="9536" w:hanging="240"/>
      </w:pPr>
      <w:rPr>
        <w:rFonts w:hint="default"/>
        <w:lang w:val="ru-RU" w:eastAsia="en-US" w:bidi="ar-SA"/>
      </w:rPr>
    </w:lvl>
  </w:abstractNum>
  <w:abstractNum w:abstractNumId="17">
    <w:nsid w:val="68CD4633"/>
    <w:multiLevelType w:val="hybridMultilevel"/>
    <w:tmpl w:val="BDC0198A"/>
    <w:lvl w:ilvl="0" w:tplc="2D2C4232">
      <w:start w:val="1"/>
      <w:numFmt w:val="decimal"/>
      <w:lvlText w:val="%1."/>
      <w:lvlJc w:val="left"/>
      <w:pPr>
        <w:ind w:left="166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964034">
      <w:numFmt w:val="bullet"/>
      <w:lvlText w:val="•"/>
      <w:lvlJc w:val="left"/>
      <w:pPr>
        <w:ind w:left="2650" w:hanging="240"/>
      </w:pPr>
      <w:rPr>
        <w:rFonts w:hint="default"/>
        <w:lang w:val="ru-RU" w:eastAsia="en-US" w:bidi="ar-SA"/>
      </w:rPr>
    </w:lvl>
    <w:lvl w:ilvl="2" w:tplc="8C807D54">
      <w:numFmt w:val="bullet"/>
      <w:lvlText w:val="•"/>
      <w:lvlJc w:val="left"/>
      <w:pPr>
        <w:ind w:left="3641" w:hanging="240"/>
      </w:pPr>
      <w:rPr>
        <w:rFonts w:hint="default"/>
        <w:lang w:val="ru-RU" w:eastAsia="en-US" w:bidi="ar-SA"/>
      </w:rPr>
    </w:lvl>
    <w:lvl w:ilvl="3" w:tplc="5F9408FA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  <w:lvl w:ilvl="4" w:tplc="D9F044A0">
      <w:numFmt w:val="bullet"/>
      <w:lvlText w:val="•"/>
      <w:lvlJc w:val="left"/>
      <w:pPr>
        <w:ind w:left="5622" w:hanging="240"/>
      </w:pPr>
      <w:rPr>
        <w:rFonts w:hint="default"/>
        <w:lang w:val="ru-RU" w:eastAsia="en-US" w:bidi="ar-SA"/>
      </w:rPr>
    </w:lvl>
    <w:lvl w:ilvl="5" w:tplc="21D2FC08">
      <w:numFmt w:val="bullet"/>
      <w:lvlText w:val="•"/>
      <w:lvlJc w:val="left"/>
      <w:pPr>
        <w:ind w:left="6613" w:hanging="240"/>
      </w:pPr>
      <w:rPr>
        <w:rFonts w:hint="default"/>
        <w:lang w:val="ru-RU" w:eastAsia="en-US" w:bidi="ar-SA"/>
      </w:rPr>
    </w:lvl>
    <w:lvl w:ilvl="6" w:tplc="7F38160E">
      <w:numFmt w:val="bullet"/>
      <w:lvlText w:val="•"/>
      <w:lvlJc w:val="left"/>
      <w:pPr>
        <w:ind w:left="7603" w:hanging="240"/>
      </w:pPr>
      <w:rPr>
        <w:rFonts w:hint="default"/>
        <w:lang w:val="ru-RU" w:eastAsia="en-US" w:bidi="ar-SA"/>
      </w:rPr>
    </w:lvl>
    <w:lvl w:ilvl="7" w:tplc="765AFFDE">
      <w:numFmt w:val="bullet"/>
      <w:lvlText w:val="•"/>
      <w:lvlJc w:val="left"/>
      <w:pPr>
        <w:ind w:left="8594" w:hanging="240"/>
      </w:pPr>
      <w:rPr>
        <w:rFonts w:hint="default"/>
        <w:lang w:val="ru-RU" w:eastAsia="en-US" w:bidi="ar-SA"/>
      </w:rPr>
    </w:lvl>
    <w:lvl w:ilvl="8" w:tplc="8E82AEF4">
      <w:numFmt w:val="bullet"/>
      <w:lvlText w:val="•"/>
      <w:lvlJc w:val="left"/>
      <w:pPr>
        <w:ind w:left="9584" w:hanging="2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5"/>
  </w:num>
  <w:num w:numId="12">
    <w:abstractNumId w:val="12"/>
  </w:num>
  <w:num w:numId="13">
    <w:abstractNumId w:val="16"/>
  </w:num>
  <w:num w:numId="14">
    <w:abstractNumId w:val="9"/>
  </w:num>
  <w:num w:numId="15">
    <w:abstractNumId w:val="17"/>
  </w:num>
  <w:num w:numId="16">
    <w:abstractNumId w:val="13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20AA7"/>
    <w:rsid w:val="0015074B"/>
    <w:rsid w:val="0029639D"/>
    <w:rsid w:val="00326F90"/>
    <w:rsid w:val="005144D9"/>
    <w:rsid w:val="007C374E"/>
    <w:rsid w:val="00AA1D8D"/>
    <w:rsid w:val="00B47730"/>
    <w:rsid w:val="00CB0664"/>
    <w:rsid w:val="00E255F5"/>
    <w:rsid w:val="00F13CA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1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Normal">
    <w:name w:val="Table Normal"/>
    <w:uiPriority w:val="2"/>
    <w:semiHidden/>
    <w:unhideWhenUsed/>
    <w:qFormat/>
    <w:rsid w:val="00120AA7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120AA7"/>
    <w:pPr>
      <w:widowControl w:val="0"/>
      <w:autoSpaceDE w:val="0"/>
      <w:autoSpaceDN w:val="0"/>
      <w:spacing w:after="0" w:line="272" w:lineRule="exact"/>
      <w:ind w:left="110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1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1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1"/>
    <w:unhideWhenUsed/>
    <w:qFormat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Normal">
    <w:name w:val="Table Normal"/>
    <w:uiPriority w:val="2"/>
    <w:semiHidden/>
    <w:unhideWhenUsed/>
    <w:qFormat/>
    <w:rsid w:val="00120AA7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120AA7"/>
    <w:pPr>
      <w:widowControl w:val="0"/>
      <w:autoSpaceDE w:val="0"/>
      <w:autoSpaceDN w:val="0"/>
      <w:spacing w:after="0" w:line="272" w:lineRule="exact"/>
      <w:ind w:left="110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.admoblkaluga.ru:444/angular/school/plann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DCA169-30FC-40BF-96B2-F431C3DE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3164</Words>
  <Characters>18039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21161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Школа</cp:lastModifiedBy>
  <cp:revision>3</cp:revision>
  <dcterms:created xsi:type="dcterms:W3CDTF">2013-12-23T23:15:00Z</dcterms:created>
  <dcterms:modified xsi:type="dcterms:W3CDTF">2022-10-12T16:45:00Z</dcterms:modified>
  <cp:category/>
</cp:coreProperties>
</file>